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9B" w:rsidRDefault="004B77AA" w:rsidP="0060089B">
      <w:pPr>
        <w:rPr>
          <w:rFonts w:ascii="Arial" w:hAnsi="Arial" w:cs="Arial"/>
          <w:b/>
          <w:sz w:val="24"/>
          <w:szCs w:val="24"/>
        </w:rPr>
      </w:pPr>
      <w:r>
        <w:rPr>
          <w:rFonts w:ascii="Arial" w:hAnsi="Arial" w:cs="Arial"/>
          <w:b/>
          <w:sz w:val="24"/>
          <w:szCs w:val="24"/>
        </w:rPr>
        <w:t>g</w:t>
      </w:r>
      <w:r w:rsidR="0060089B" w:rsidRPr="0060089B">
        <w:rPr>
          <w:rFonts w:ascii="Arial" w:hAnsi="Arial" w:cs="Arial"/>
          <w:b/>
          <w:sz w:val="24"/>
          <w:szCs w:val="24"/>
        </w:rPr>
        <w:t>enereller Hinweis:</w:t>
      </w:r>
    </w:p>
    <w:p w:rsidR="0060089B" w:rsidRDefault="0060089B" w:rsidP="0060089B">
      <w:pPr>
        <w:rPr>
          <w:rFonts w:ascii="Arial" w:hAnsi="Arial" w:cs="Arial"/>
          <w:b/>
          <w:sz w:val="24"/>
          <w:szCs w:val="24"/>
        </w:rPr>
      </w:pPr>
      <w:r>
        <w:rPr>
          <w:rFonts w:ascii="Arial" w:hAnsi="Arial" w:cs="Arial"/>
          <w:b/>
          <w:sz w:val="24"/>
          <w:szCs w:val="24"/>
        </w:rPr>
        <w:t xml:space="preserve">Die vorliegende Mustersatzung ist ein Muster für eine Vereinssatzung. </w:t>
      </w:r>
    </w:p>
    <w:p w:rsidR="0060089B" w:rsidRPr="0060089B" w:rsidRDefault="0060089B" w:rsidP="0060089B">
      <w:pPr>
        <w:rPr>
          <w:rFonts w:ascii="Arial" w:hAnsi="Arial" w:cs="Arial"/>
          <w:b/>
          <w:sz w:val="24"/>
          <w:szCs w:val="24"/>
        </w:rPr>
      </w:pPr>
      <w:r>
        <w:rPr>
          <w:rFonts w:ascii="Arial" w:hAnsi="Arial" w:cs="Arial"/>
          <w:b/>
          <w:sz w:val="24"/>
          <w:szCs w:val="24"/>
        </w:rPr>
        <w:t xml:space="preserve">Generell sollte vor der Beschlussfassung einer Satzung diese zur Vorprüfung beim Amtsgericht und zuständigen Finanzamt eingereicht </w:t>
      </w:r>
      <w:proofErr w:type="gramStart"/>
      <w:r>
        <w:rPr>
          <w:rFonts w:ascii="Arial" w:hAnsi="Arial" w:cs="Arial"/>
          <w:b/>
          <w:sz w:val="24"/>
          <w:szCs w:val="24"/>
        </w:rPr>
        <w:t>werden !!!</w:t>
      </w:r>
      <w:proofErr w:type="gramEnd"/>
    </w:p>
    <w:p w:rsidR="0060089B" w:rsidRDefault="0060089B">
      <w:pPr>
        <w:pStyle w:val="Titel"/>
        <w:rPr>
          <w:rFonts w:ascii="Arial" w:hAnsi="Arial" w:cs="Arial"/>
        </w:rPr>
      </w:pPr>
    </w:p>
    <w:p w:rsidR="0060089B" w:rsidRDefault="0060089B">
      <w:pPr>
        <w:pStyle w:val="Titel"/>
        <w:rPr>
          <w:rFonts w:ascii="Arial" w:hAnsi="Arial" w:cs="Arial"/>
        </w:rPr>
      </w:pPr>
    </w:p>
    <w:p w:rsidR="005C1625" w:rsidRDefault="005C1625">
      <w:pPr>
        <w:pStyle w:val="Titel"/>
        <w:rPr>
          <w:rFonts w:ascii="Arial" w:hAnsi="Arial" w:cs="Arial"/>
        </w:rPr>
      </w:pPr>
      <w:r>
        <w:rPr>
          <w:rFonts w:ascii="Arial" w:hAnsi="Arial" w:cs="Arial"/>
        </w:rPr>
        <w:t>Satzung</w:t>
      </w:r>
    </w:p>
    <w:p w:rsidR="004B77AA" w:rsidRDefault="004B77AA">
      <w:pPr>
        <w:jc w:val="center"/>
        <w:rPr>
          <w:rFonts w:ascii="Arial" w:hAnsi="Arial" w:cs="Arial"/>
          <w:b/>
          <w:i/>
          <w:iCs/>
          <w:sz w:val="24"/>
        </w:rPr>
      </w:pPr>
    </w:p>
    <w:p w:rsidR="005C1625" w:rsidRDefault="005C1625">
      <w:pPr>
        <w:jc w:val="center"/>
        <w:rPr>
          <w:rFonts w:ascii="Arial" w:hAnsi="Arial" w:cs="Arial"/>
          <w:b/>
          <w:i/>
          <w:iCs/>
          <w:sz w:val="24"/>
        </w:rPr>
      </w:pPr>
      <w:r>
        <w:rPr>
          <w:rFonts w:ascii="Arial" w:hAnsi="Arial" w:cs="Arial"/>
          <w:b/>
          <w:i/>
          <w:iCs/>
          <w:sz w:val="24"/>
        </w:rPr>
        <w:t xml:space="preserve">Sportverein </w:t>
      </w:r>
      <w:r w:rsidR="004B77AA">
        <w:rPr>
          <w:rFonts w:ascii="Arial" w:hAnsi="Arial" w:cs="Arial"/>
          <w:b/>
          <w:i/>
          <w:iCs/>
          <w:sz w:val="24"/>
        </w:rPr>
        <w:tab/>
      </w:r>
      <w:r w:rsidR="004B77AA">
        <w:rPr>
          <w:rFonts w:ascii="Arial" w:hAnsi="Arial" w:cs="Arial"/>
          <w:b/>
          <w:i/>
          <w:iCs/>
          <w:sz w:val="24"/>
          <w:u w:val="single"/>
        </w:rPr>
        <w:tab/>
      </w:r>
      <w:r w:rsidR="004B77AA">
        <w:rPr>
          <w:rFonts w:ascii="Arial" w:hAnsi="Arial" w:cs="Arial"/>
          <w:b/>
          <w:i/>
          <w:iCs/>
          <w:sz w:val="24"/>
          <w:u w:val="single"/>
        </w:rPr>
        <w:tab/>
      </w:r>
      <w:r w:rsidR="004B77AA">
        <w:rPr>
          <w:rFonts w:ascii="Arial" w:hAnsi="Arial" w:cs="Arial"/>
          <w:b/>
          <w:i/>
          <w:iCs/>
          <w:sz w:val="24"/>
          <w:u w:val="single"/>
        </w:rPr>
        <w:tab/>
      </w:r>
      <w:r w:rsidR="004B77AA">
        <w:rPr>
          <w:rFonts w:ascii="Arial" w:hAnsi="Arial" w:cs="Arial"/>
          <w:b/>
          <w:i/>
          <w:iCs/>
          <w:sz w:val="24"/>
          <w:u w:val="single"/>
        </w:rPr>
        <w:tab/>
      </w:r>
      <w:r w:rsidR="004B77AA">
        <w:rPr>
          <w:rFonts w:ascii="Arial" w:hAnsi="Arial" w:cs="Arial"/>
          <w:b/>
          <w:i/>
          <w:iCs/>
          <w:sz w:val="24"/>
          <w:u w:val="single"/>
        </w:rPr>
        <w:tab/>
      </w:r>
      <w:r>
        <w:rPr>
          <w:rFonts w:ascii="Arial" w:hAnsi="Arial" w:cs="Arial"/>
          <w:b/>
          <w:i/>
          <w:iCs/>
          <w:sz w:val="24"/>
        </w:rPr>
        <w:t xml:space="preserve"> e.V.</w:t>
      </w:r>
    </w:p>
    <w:p w:rsidR="005C1625" w:rsidRDefault="005C1625">
      <w:pPr>
        <w:jc w:val="center"/>
        <w:rPr>
          <w:rFonts w:ascii="Arial" w:hAnsi="Arial" w:cs="Arial"/>
          <w:b/>
          <w:sz w:val="22"/>
        </w:rPr>
      </w:pPr>
    </w:p>
    <w:p w:rsidR="005C1625" w:rsidRDefault="005C1625">
      <w:pPr>
        <w:jc w:val="center"/>
        <w:rPr>
          <w:rFonts w:ascii="Arial" w:hAnsi="Arial" w:cs="Arial"/>
          <w:b/>
          <w:sz w:val="22"/>
        </w:rPr>
      </w:pPr>
      <w:r>
        <w:rPr>
          <w:rFonts w:ascii="Arial" w:hAnsi="Arial" w:cs="Arial"/>
          <w:b/>
          <w:sz w:val="22"/>
        </w:rPr>
        <w:t>vom –</w:t>
      </w:r>
      <w:r w:rsidR="004B77AA">
        <w:rPr>
          <w:rFonts w:ascii="Arial" w:hAnsi="Arial" w:cs="Arial"/>
          <w:b/>
          <w:sz w:val="22"/>
        </w:rPr>
        <w:t xml:space="preserve"> </w:t>
      </w:r>
      <w:r>
        <w:rPr>
          <w:rFonts w:ascii="Arial" w:hAnsi="Arial" w:cs="Arial"/>
          <w:b/>
          <w:sz w:val="22"/>
        </w:rPr>
        <w:t>Datum</w:t>
      </w:r>
      <w:r w:rsidR="004B77AA">
        <w:rPr>
          <w:rFonts w:ascii="Arial" w:hAnsi="Arial" w:cs="Arial"/>
          <w:b/>
          <w:sz w:val="22"/>
        </w:rPr>
        <w:t xml:space="preserve"> </w:t>
      </w:r>
      <w:r>
        <w:rPr>
          <w:rFonts w:ascii="Arial" w:hAnsi="Arial" w:cs="Arial"/>
          <w:b/>
          <w:sz w:val="22"/>
        </w:rPr>
        <w:t>-</w:t>
      </w:r>
    </w:p>
    <w:p w:rsidR="005C1625" w:rsidRDefault="005C1625">
      <w:pPr>
        <w:jc w:val="both"/>
        <w:rPr>
          <w:rFonts w:ascii="Arial" w:hAnsi="Arial" w:cs="Arial"/>
          <w:u w:val="single"/>
        </w:rPr>
      </w:pPr>
    </w:p>
    <w:p w:rsidR="005C1625" w:rsidRDefault="005C1625">
      <w:pPr>
        <w:jc w:val="both"/>
        <w:rPr>
          <w:rFonts w:ascii="Arial" w:hAnsi="Arial" w:cs="Arial"/>
          <w:sz w:val="24"/>
        </w:rPr>
      </w:pPr>
    </w:p>
    <w:p w:rsidR="005C1625" w:rsidRDefault="005C1625">
      <w:pPr>
        <w:rPr>
          <w:rFonts w:ascii="Arial" w:hAnsi="Arial" w:cs="Arial"/>
          <w:b/>
          <w:sz w:val="24"/>
        </w:rPr>
      </w:pPr>
      <w:r>
        <w:rPr>
          <w:rFonts w:ascii="Arial" w:hAnsi="Arial" w:cs="Arial"/>
          <w:b/>
          <w:sz w:val="24"/>
        </w:rPr>
        <w:t>§ 1</w:t>
      </w:r>
      <w:r>
        <w:rPr>
          <w:rFonts w:ascii="Arial" w:hAnsi="Arial" w:cs="Arial"/>
          <w:b/>
          <w:sz w:val="24"/>
        </w:rPr>
        <w:tab/>
        <w:t>Name, Begriff, Sitz</w:t>
      </w:r>
    </w:p>
    <w:p w:rsidR="005C1625" w:rsidRDefault="005C1625">
      <w:pPr>
        <w:jc w:val="both"/>
        <w:rPr>
          <w:rFonts w:ascii="Arial" w:hAnsi="Arial" w:cs="Arial"/>
          <w:b/>
          <w:sz w:val="22"/>
        </w:rPr>
      </w:pPr>
    </w:p>
    <w:p w:rsidR="005C1625" w:rsidRDefault="005C1625">
      <w:pPr>
        <w:jc w:val="both"/>
        <w:rPr>
          <w:rFonts w:ascii="Arial" w:hAnsi="Arial" w:cs="Arial"/>
          <w:sz w:val="22"/>
        </w:rPr>
      </w:pPr>
      <w:r>
        <w:rPr>
          <w:rFonts w:ascii="Arial" w:hAnsi="Arial" w:cs="Arial"/>
          <w:sz w:val="22"/>
        </w:rPr>
        <w:t xml:space="preserve">Der </w:t>
      </w:r>
      <w:r w:rsidR="004B77AA" w:rsidRPr="004B77AA">
        <w:rPr>
          <w:rFonts w:ascii="Arial" w:hAnsi="Arial" w:cs="Arial"/>
          <w:bCs/>
          <w:sz w:val="22"/>
          <w:u w:val="single"/>
        </w:rPr>
        <w:tab/>
      </w:r>
      <w:r w:rsidR="004B77AA" w:rsidRPr="004B77AA">
        <w:rPr>
          <w:rFonts w:ascii="Arial" w:hAnsi="Arial" w:cs="Arial"/>
          <w:bCs/>
          <w:sz w:val="22"/>
          <w:u w:val="single"/>
        </w:rPr>
        <w:tab/>
      </w:r>
      <w:r w:rsidR="004B77AA" w:rsidRPr="004B77AA">
        <w:rPr>
          <w:rFonts w:ascii="Arial" w:hAnsi="Arial" w:cs="Arial"/>
          <w:bCs/>
          <w:sz w:val="22"/>
          <w:u w:val="single"/>
        </w:rPr>
        <w:tab/>
      </w:r>
      <w:r w:rsidR="004B77AA" w:rsidRPr="004B77AA">
        <w:rPr>
          <w:rFonts w:ascii="Arial" w:hAnsi="Arial" w:cs="Arial"/>
          <w:bCs/>
          <w:sz w:val="22"/>
          <w:u w:val="single"/>
        </w:rPr>
        <w:tab/>
      </w:r>
      <w:r>
        <w:rPr>
          <w:rFonts w:ascii="Arial" w:hAnsi="Arial" w:cs="Arial"/>
          <w:b/>
          <w:bCs/>
          <w:sz w:val="22"/>
        </w:rPr>
        <w:t xml:space="preserve"> </w:t>
      </w:r>
      <w:r w:rsidRPr="004B77AA">
        <w:rPr>
          <w:rFonts w:ascii="Arial" w:hAnsi="Arial" w:cs="Arial"/>
          <w:bCs/>
          <w:sz w:val="22"/>
        </w:rPr>
        <w:t>e.V.</w:t>
      </w:r>
      <w:r>
        <w:rPr>
          <w:rFonts w:ascii="Arial" w:hAnsi="Arial" w:cs="Arial"/>
          <w:sz w:val="22"/>
        </w:rPr>
        <w:t xml:space="preserve"> - folgend </w:t>
      </w:r>
      <w:r w:rsidR="004B77AA" w:rsidRPr="004B77AA">
        <w:rPr>
          <w:rFonts w:ascii="Arial" w:hAnsi="Arial" w:cs="Arial"/>
          <w:bCs/>
          <w:sz w:val="22"/>
        </w:rPr>
        <w:t xml:space="preserve">SV </w:t>
      </w:r>
      <w:r w:rsidR="004B77AA" w:rsidRPr="004B77AA">
        <w:rPr>
          <w:rFonts w:ascii="Arial" w:hAnsi="Arial" w:cs="Arial"/>
          <w:bCs/>
          <w:sz w:val="22"/>
          <w:u w:val="single"/>
        </w:rPr>
        <w:tab/>
      </w:r>
      <w:r w:rsidR="004B77AA" w:rsidRPr="004B77AA">
        <w:rPr>
          <w:rFonts w:ascii="Arial" w:hAnsi="Arial" w:cs="Arial"/>
          <w:bCs/>
          <w:sz w:val="22"/>
          <w:u w:val="single"/>
        </w:rPr>
        <w:tab/>
      </w:r>
      <w:r w:rsidR="004B77AA" w:rsidRPr="004B77AA">
        <w:rPr>
          <w:rFonts w:ascii="Arial" w:hAnsi="Arial" w:cs="Arial"/>
          <w:bCs/>
          <w:sz w:val="22"/>
          <w:u w:val="single"/>
        </w:rPr>
        <w:tab/>
      </w:r>
      <w:r>
        <w:rPr>
          <w:rFonts w:ascii="Arial" w:hAnsi="Arial" w:cs="Arial"/>
          <w:b/>
          <w:bCs/>
          <w:sz w:val="22"/>
        </w:rPr>
        <w:t xml:space="preserve"> </w:t>
      </w:r>
      <w:r>
        <w:rPr>
          <w:rFonts w:ascii="Arial" w:hAnsi="Arial" w:cs="Arial"/>
          <w:sz w:val="22"/>
        </w:rPr>
        <w:t xml:space="preserve"> - ist ein auf freiwilliger Grundlage beruhender Zusammenschluss von Mitgliedern, die Sport mit dem Ziel der körperlichen Vervollkommnung und der gesundheitlichen Freizeitgestaltung pflegen und fördern.</w:t>
      </w:r>
    </w:p>
    <w:p w:rsidR="005C1625" w:rsidRDefault="005C1625" w:rsidP="004B77AA">
      <w:pPr>
        <w:pStyle w:val="WW-Textkrper2"/>
        <w:spacing w:line="276" w:lineRule="auto"/>
        <w:rPr>
          <w:rFonts w:ascii="Arial" w:hAnsi="Arial" w:cs="Arial"/>
        </w:rPr>
      </w:pPr>
      <w:r>
        <w:rPr>
          <w:rFonts w:ascii="Arial" w:hAnsi="Arial" w:cs="Arial"/>
        </w:rPr>
        <w:t xml:space="preserve">Der </w:t>
      </w:r>
      <w:r w:rsidRPr="004B77AA">
        <w:rPr>
          <w:rFonts w:ascii="Arial" w:hAnsi="Arial" w:cs="Arial"/>
          <w:bCs/>
        </w:rPr>
        <w:t>SV</w:t>
      </w:r>
      <w:r w:rsidR="004B77AA" w:rsidRPr="004B77AA">
        <w:rPr>
          <w:rFonts w:ascii="Arial" w:hAnsi="Arial" w:cs="Arial"/>
          <w:bCs/>
        </w:rPr>
        <w:t xml:space="preserve"> </w:t>
      </w:r>
      <w:r w:rsidR="004B77AA" w:rsidRPr="004B77AA">
        <w:rPr>
          <w:rFonts w:ascii="Arial" w:hAnsi="Arial" w:cs="Arial"/>
          <w:bCs/>
          <w:u w:val="single"/>
        </w:rPr>
        <w:tab/>
      </w:r>
      <w:r w:rsidR="004B77AA" w:rsidRPr="004B77AA">
        <w:rPr>
          <w:rFonts w:ascii="Arial" w:hAnsi="Arial" w:cs="Arial"/>
          <w:bCs/>
          <w:u w:val="single"/>
        </w:rPr>
        <w:tab/>
      </w:r>
      <w:r>
        <w:rPr>
          <w:rFonts w:ascii="Arial" w:hAnsi="Arial" w:cs="Arial"/>
        </w:rPr>
        <w:t xml:space="preserve"> hat seinen Sitz in Leipzig und ist in das Vereinsregister Leipzig unter Nummer</w:t>
      </w:r>
      <w:r w:rsidR="004B77AA">
        <w:rPr>
          <w:rFonts w:ascii="Arial" w:hAnsi="Arial" w:cs="Arial"/>
        </w:rPr>
        <w:t xml:space="preserve"> </w:t>
      </w:r>
      <w:r w:rsidR="004B77AA">
        <w:rPr>
          <w:rFonts w:ascii="Arial" w:hAnsi="Arial" w:cs="Arial"/>
          <w:u w:val="single"/>
        </w:rPr>
        <w:tab/>
      </w:r>
      <w:r w:rsidR="004B77AA">
        <w:rPr>
          <w:rFonts w:ascii="Arial" w:hAnsi="Arial" w:cs="Arial"/>
          <w:u w:val="single"/>
        </w:rPr>
        <w:tab/>
      </w:r>
      <w:r>
        <w:rPr>
          <w:rFonts w:ascii="Arial" w:hAnsi="Arial" w:cs="Arial"/>
        </w:rPr>
        <w:t xml:space="preserve"> eingetragen.</w:t>
      </w:r>
    </w:p>
    <w:p w:rsidR="005C1625" w:rsidRDefault="005C1625" w:rsidP="004B77AA">
      <w:pPr>
        <w:spacing w:line="276" w:lineRule="auto"/>
        <w:jc w:val="both"/>
        <w:rPr>
          <w:rFonts w:ascii="Arial" w:hAnsi="Arial" w:cs="Arial"/>
          <w:bCs/>
          <w:sz w:val="22"/>
        </w:rPr>
      </w:pPr>
      <w:r>
        <w:rPr>
          <w:rFonts w:ascii="Arial" w:hAnsi="Arial" w:cs="Arial"/>
          <w:sz w:val="22"/>
        </w:rPr>
        <w:t>Er ist Mitglied im Stadtsportbund Leipzig e.V. und im Landessportbund Sachsen e.V.</w:t>
      </w:r>
    </w:p>
    <w:p w:rsidR="005C1625" w:rsidRDefault="005C1625" w:rsidP="004B77AA">
      <w:pPr>
        <w:pStyle w:val="WW-Textkrper2"/>
        <w:spacing w:line="276" w:lineRule="auto"/>
        <w:rPr>
          <w:rFonts w:ascii="Arial" w:hAnsi="Arial" w:cs="Arial"/>
        </w:rPr>
      </w:pPr>
      <w:r>
        <w:rPr>
          <w:rFonts w:ascii="Arial" w:hAnsi="Arial" w:cs="Arial"/>
        </w:rPr>
        <w:t xml:space="preserve">Das Geschäftsjahr ist das Kalenderjahr./ Das Geschäftsjahr läuft vom </w:t>
      </w:r>
      <w:r w:rsidR="004B77AA" w:rsidRPr="004B77AA">
        <w:rPr>
          <w:rFonts w:ascii="Arial" w:hAnsi="Arial" w:cs="Arial"/>
          <w:bCs/>
          <w:u w:val="single"/>
        </w:rPr>
        <w:tab/>
      </w:r>
      <w:r w:rsidR="004B77AA" w:rsidRPr="004B77AA">
        <w:rPr>
          <w:rFonts w:ascii="Arial" w:hAnsi="Arial" w:cs="Arial"/>
          <w:bCs/>
          <w:u w:val="single"/>
        </w:rPr>
        <w:tab/>
      </w:r>
      <w:r w:rsidR="004B77AA" w:rsidRPr="004B77AA">
        <w:rPr>
          <w:rFonts w:ascii="Arial" w:hAnsi="Arial" w:cs="Arial"/>
          <w:bCs/>
          <w:u w:val="single"/>
        </w:rPr>
        <w:tab/>
      </w:r>
      <w:r>
        <w:rPr>
          <w:rFonts w:ascii="Arial" w:hAnsi="Arial" w:cs="Arial"/>
        </w:rPr>
        <w:t xml:space="preserve"> bis </w:t>
      </w:r>
      <w:r w:rsidR="004B77AA">
        <w:rPr>
          <w:rFonts w:ascii="Arial" w:hAnsi="Arial" w:cs="Arial"/>
          <w:u w:val="single"/>
        </w:rPr>
        <w:tab/>
      </w:r>
      <w:r w:rsidR="004B77AA">
        <w:rPr>
          <w:rFonts w:ascii="Arial" w:hAnsi="Arial" w:cs="Arial"/>
          <w:u w:val="single"/>
        </w:rPr>
        <w:tab/>
      </w:r>
      <w:r>
        <w:rPr>
          <w:rFonts w:ascii="Arial" w:hAnsi="Arial" w:cs="Arial"/>
        </w:rPr>
        <w:t xml:space="preserve"> . </w:t>
      </w:r>
    </w:p>
    <w:p w:rsidR="005C1625" w:rsidRDefault="005C1625" w:rsidP="004B77AA">
      <w:pPr>
        <w:spacing w:line="276" w:lineRule="auto"/>
        <w:jc w:val="both"/>
        <w:rPr>
          <w:rFonts w:ascii="Arial" w:hAnsi="Arial" w:cs="Arial"/>
          <w:sz w:val="22"/>
        </w:rPr>
      </w:pPr>
    </w:p>
    <w:p w:rsidR="005C1625" w:rsidRDefault="005C1625">
      <w:pPr>
        <w:jc w:val="both"/>
        <w:rPr>
          <w:rFonts w:ascii="Arial" w:hAnsi="Arial" w:cs="Arial"/>
          <w:sz w:val="22"/>
        </w:rPr>
      </w:pPr>
    </w:p>
    <w:p w:rsidR="005C1625" w:rsidRDefault="005C1625">
      <w:pPr>
        <w:rPr>
          <w:rFonts w:ascii="Arial" w:hAnsi="Arial" w:cs="Arial"/>
          <w:b/>
          <w:sz w:val="24"/>
        </w:rPr>
      </w:pPr>
      <w:r>
        <w:rPr>
          <w:rFonts w:ascii="Arial" w:hAnsi="Arial" w:cs="Arial"/>
          <w:b/>
          <w:sz w:val="24"/>
        </w:rPr>
        <w:t>§ 2</w:t>
      </w:r>
      <w:r>
        <w:rPr>
          <w:rFonts w:ascii="Arial" w:hAnsi="Arial" w:cs="Arial"/>
          <w:b/>
          <w:sz w:val="24"/>
        </w:rPr>
        <w:tab/>
        <w:t>Zweck</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Der </w:t>
      </w:r>
      <w:r w:rsidRPr="004B77AA">
        <w:rPr>
          <w:rFonts w:ascii="Arial" w:hAnsi="Arial" w:cs="Arial"/>
          <w:bCs/>
          <w:sz w:val="22"/>
        </w:rPr>
        <w:t xml:space="preserve">SV </w:t>
      </w:r>
      <w:r w:rsidR="004B77AA">
        <w:rPr>
          <w:rFonts w:ascii="Arial" w:hAnsi="Arial" w:cs="Arial"/>
          <w:bCs/>
          <w:sz w:val="22"/>
          <w:u w:val="single"/>
        </w:rPr>
        <w:tab/>
      </w:r>
      <w:r w:rsidR="004B77AA">
        <w:rPr>
          <w:rFonts w:ascii="Arial" w:hAnsi="Arial" w:cs="Arial"/>
          <w:bCs/>
          <w:sz w:val="22"/>
          <w:u w:val="single"/>
        </w:rPr>
        <w:tab/>
      </w:r>
      <w:r>
        <w:rPr>
          <w:rFonts w:ascii="Arial" w:hAnsi="Arial" w:cs="Arial"/>
          <w:sz w:val="22"/>
        </w:rPr>
        <w:t xml:space="preserve"> fördert und pflegt den Sport in seiner Gesamtheit.</w:t>
      </w:r>
    </w:p>
    <w:p w:rsidR="005C1625" w:rsidRDefault="005C1625">
      <w:pPr>
        <w:jc w:val="both"/>
        <w:rPr>
          <w:rFonts w:ascii="Arial" w:hAnsi="Arial" w:cs="Arial"/>
          <w:sz w:val="22"/>
        </w:rPr>
      </w:pPr>
      <w:r>
        <w:rPr>
          <w:rFonts w:ascii="Arial" w:hAnsi="Arial" w:cs="Arial"/>
          <w:sz w:val="22"/>
        </w:rPr>
        <w:t xml:space="preserve">Der </w:t>
      </w:r>
      <w:r w:rsidR="006E01C1">
        <w:rPr>
          <w:rFonts w:ascii="Arial" w:hAnsi="Arial" w:cs="Arial"/>
          <w:sz w:val="22"/>
        </w:rPr>
        <w:t>Sat</w:t>
      </w:r>
      <w:r>
        <w:rPr>
          <w:rFonts w:ascii="Arial" w:hAnsi="Arial" w:cs="Arial"/>
          <w:sz w:val="22"/>
        </w:rPr>
        <w:t xml:space="preserve">zungszweck wird insbesondere durch </w:t>
      </w:r>
    </w:p>
    <w:p w:rsidR="005C1625" w:rsidRDefault="005C1625">
      <w:pPr>
        <w:numPr>
          <w:ilvl w:val="0"/>
          <w:numId w:val="3"/>
        </w:numPr>
        <w:jc w:val="both"/>
        <w:rPr>
          <w:rFonts w:ascii="Arial" w:hAnsi="Arial" w:cs="Arial"/>
          <w:sz w:val="22"/>
        </w:rPr>
      </w:pPr>
      <w:r>
        <w:rPr>
          <w:rFonts w:ascii="Arial" w:hAnsi="Arial" w:cs="Arial"/>
          <w:sz w:val="22"/>
        </w:rPr>
        <w:t>sportliche Förderung von Kindern, Jugendlichen und jungen Erwachsenen,</w:t>
      </w:r>
    </w:p>
    <w:p w:rsidR="005C1625" w:rsidRDefault="005C1625">
      <w:pPr>
        <w:numPr>
          <w:ilvl w:val="0"/>
          <w:numId w:val="3"/>
        </w:numPr>
        <w:jc w:val="both"/>
        <w:rPr>
          <w:rFonts w:ascii="Arial" w:hAnsi="Arial" w:cs="Arial"/>
          <w:sz w:val="22"/>
        </w:rPr>
      </w:pPr>
      <w:r>
        <w:rPr>
          <w:rFonts w:ascii="Arial" w:hAnsi="Arial" w:cs="Arial"/>
          <w:sz w:val="22"/>
        </w:rPr>
        <w:t>Gestaltung vielfältiger Breitensportangebote,</w:t>
      </w:r>
    </w:p>
    <w:p w:rsidR="005C1625" w:rsidRDefault="005C1625">
      <w:pPr>
        <w:numPr>
          <w:ilvl w:val="0"/>
          <w:numId w:val="3"/>
        </w:numPr>
        <w:jc w:val="both"/>
        <w:rPr>
          <w:rFonts w:ascii="Arial" w:hAnsi="Arial" w:cs="Arial"/>
          <w:sz w:val="22"/>
        </w:rPr>
      </w:pPr>
      <w:r>
        <w:rPr>
          <w:rFonts w:ascii="Arial" w:hAnsi="Arial" w:cs="Arial"/>
          <w:sz w:val="22"/>
        </w:rPr>
        <w:t>Trainings- und Wettkampfbetrieb</w:t>
      </w:r>
    </w:p>
    <w:p w:rsidR="005C1625" w:rsidRDefault="005C1625">
      <w:pPr>
        <w:jc w:val="both"/>
        <w:rPr>
          <w:rFonts w:ascii="Arial" w:hAnsi="Arial" w:cs="Arial"/>
          <w:sz w:val="22"/>
        </w:rPr>
      </w:pPr>
      <w:r>
        <w:rPr>
          <w:rFonts w:ascii="Arial" w:hAnsi="Arial" w:cs="Arial"/>
          <w:sz w:val="22"/>
        </w:rPr>
        <w:t>verwirklicht.</w:t>
      </w:r>
    </w:p>
    <w:p w:rsidR="005C1625" w:rsidRDefault="005C1625">
      <w:pPr>
        <w:jc w:val="both"/>
        <w:rPr>
          <w:rFonts w:ascii="Arial" w:hAnsi="Arial" w:cs="Arial"/>
          <w:sz w:val="22"/>
        </w:rPr>
      </w:pPr>
    </w:p>
    <w:p w:rsidR="005C1625" w:rsidRDefault="005C1625">
      <w:pPr>
        <w:jc w:val="both"/>
        <w:rPr>
          <w:rFonts w:ascii="Arial" w:hAnsi="Arial" w:cs="Arial"/>
          <w:sz w:val="22"/>
        </w:rPr>
      </w:pPr>
    </w:p>
    <w:p w:rsidR="005C1625" w:rsidRDefault="005C1625">
      <w:pPr>
        <w:rPr>
          <w:rFonts w:ascii="Arial" w:hAnsi="Arial" w:cs="Arial"/>
          <w:b/>
          <w:sz w:val="24"/>
        </w:rPr>
      </w:pPr>
      <w:r>
        <w:rPr>
          <w:rFonts w:ascii="Arial" w:hAnsi="Arial" w:cs="Arial"/>
          <w:b/>
          <w:sz w:val="24"/>
        </w:rPr>
        <w:t>§ 3</w:t>
      </w:r>
      <w:r>
        <w:rPr>
          <w:rFonts w:ascii="Arial" w:hAnsi="Arial" w:cs="Arial"/>
          <w:b/>
          <w:sz w:val="24"/>
        </w:rPr>
        <w:tab/>
        <w:t>Grundsätze</w:t>
      </w:r>
    </w:p>
    <w:p w:rsidR="005C1625" w:rsidRDefault="005C1625">
      <w:pPr>
        <w:pStyle w:val="WW-Textkrper2"/>
        <w:rPr>
          <w:rFonts w:ascii="Arial" w:hAnsi="Arial" w:cs="Arial"/>
        </w:rPr>
      </w:pPr>
    </w:p>
    <w:p w:rsidR="005C1625" w:rsidRDefault="005C1625">
      <w:pPr>
        <w:pStyle w:val="WW-Textkrper2"/>
        <w:rPr>
          <w:rFonts w:ascii="Arial" w:hAnsi="Arial" w:cs="Arial"/>
        </w:rPr>
      </w:pPr>
      <w:r>
        <w:rPr>
          <w:rFonts w:ascii="Arial" w:hAnsi="Arial" w:cs="Arial"/>
        </w:rPr>
        <w:t xml:space="preserve">Der </w:t>
      </w:r>
      <w:r w:rsidR="004B77AA" w:rsidRPr="004B77AA">
        <w:rPr>
          <w:rFonts w:ascii="Arial" w:hAnsi="Arial" w:cs="Arial"/>
          <w:bCs/>
        </w:rPr>
        <w:t xml:space="preserve">SV </w:t>
      </w:r>
      <w:r w:rsidR="004B77AA">
        <w:rPr>
          <w:rFonts w:ascii="Arial" w:hAnsi="Arial" w:cs="Arial"/>
          <w:bCs/>
          <w:u w:val="single"/>
        </w:rPr>
        <w:tab/>
      </w:r>
      <w:r w:rsidR="004B77AA">
        <w:rPr>
          <w:rFonts w:ascii="Arial" w:hAnsi="Arial" w:cs="Arial"/>
          <w:bCs/>
          <w:u w:val="single"/>
        </w:rPr>
        <w:tab/>
      </w:r>
      <w:r>
        <w:rPr>
          <w:rFonts w:ascii="Arial" w:hAnsi="Arial" w:cs="Arial"/>
        </w:rPr>
        <w:t xml:space="preserve"> verfolgt ausschließlich und unmittelbar gemeinnützige Zwecke im Sinne des Abschnitts „Steuerbegünstigte Zwecke“ der Abgabenordnung. Seine Organe arbeiten ehrenamtlich. </w:t>
      </w:r>
    </w:p>
    <w:p w:rsidR="005C1625" w:rsidRDefault="005C1625">
      <w:pPr>
        <w:jc w:val="both"/>
        <w:rPr>
          <w:rFonts w:ascii="Arial" w:hAnsi="Arial" w:cs="Arial"/>
          <w:sz w:val="22"/>
        </w:rPr>
      </w:pPr>
      <w:r>
        <w:rPr>
          <w:rFonts w:ascii="Arial" w:hAnsi="Arial" w:cs="Arial"/>
          <w:sz w:val="22"/>
        </w:rPr>
        <w:t xml:space="preserve">Der </w:t>
      </w:r>
      <w:r w:rsidR="004B77AA" w:rsidRPr="004B77AA">
        <w:rPr>
          <w:rFonts w:ascii="Arial" w:hAnsi="Arial" w:cs="Arial"/>
          <w:bCs/>
          <w:sz w:val="22"/>
        </w:rPr>
        <w:t xml:space="preserve">SV </w:t>
      </w:r>
      <w:r w:rsidR="004B77AA">
        <w:rPr>
          <w:rFonts w:ascii="Arial" w:hAnsi="Arial" w:cs="Arial"/>
          <w:bCs/>
          <w:sz w:val="22"/>
          <w:u w:val="single"/>
        </w:rPr>
        <w:tab/>
      </w:r>
      <w:r w:rsidR="004B77AA">
        <w:rPr>
          <w:rFonts w:ascii="Arial" w:hAnsi="Arial" w:cs="Arial"/>
          <w:bCs/>
          <w:sz w:val="22"/>
          <w:u w:val="single"/>
        </w:rPr>
        <w:tab/>
      </w:r>
      <w:r>
        <w:rPr>
          <w:rFonts w:ascii="Arial" w:hAnsi="Arial" w:cs="Arial"/>
          <w:sz w:val="22"/>
        </w:rPr>
        <w:t xml:space="preserve">ist selbstlos tätig, er verfolgt nicht in erster Linie eigenwirtschaftliche Zwecke. Die Mitglieder haben nicht teil am Vereinsvermögen. Mitglieder erhalten keine Zuwendungen aus den Mitteln des </w:t>
      </w:r>
      <w:r w:rsidR="004B77AA" w:rsidRPr="004B77AA">
        <w:rPr>
          <w:rFonts w:ascii="Arial" w:hAnsi="Arial" w:cs="Arial"/>
          <w:bCs/>
          <w:sz w:val="22"/>
        </w:rPr>
        <w:t xml:space="preserve">SV </w:t>
      </w:r>
      <w:r w:rsidR="004B77AA">
        <w:rPr>
          <w:rFonts w:ascii="Arial" w:hAnsi="Arial" w:cs="Arial"/>
          <w:bCs/>
          <w:sz w:val="22"/>
          <w:u w:val="single"/>
        </w:rPr>
        <w:tab/>
      </w:r>
      <w:r w:rsidR="004B77AA">
        <w:rPr>
          <w:rFonts w:ascii="Arial" w:hAnsi="Arial" w:cs="Arial"/>
          <w:bCs/>
          <w:sz w:val="22"/>
          <w:u w:val="single"/>
        </w:rPr>
        <w:tab/>
      </w:r>
    </w:p>
    <w:p w:rsidR="005C1625" w:rsidRDefault="005C1625">
      <w:pPr>
        <w:jc w:val="both"/>
        <w:rPr>
          <w:rFonts w:ascii="Arial" w:hAnsi="Arial" w:cs="Arial"/>
          <w:sz w:val="22"/>
        </w:rPr>
      </w:pPr>
      <w:r>
        <w:rPr>
          <w:rFonts w:ascii="Arial" w:hAnsi="Arial" w:cs="Arial"/>
          <w:sz w:val="22"/>
        </w:rPr>
        <w:t xml:space="preserve">Mittel des </w:t>
      </w:r>
      <w:r w:rsidR="004B77AA" w:rsidRPr="004B77AA">
        <w:rPr>
          <w:rFonts w:ascii="Arial" w:hAnsi="Arial" w:cs="Arial"/>
          <w:bCs/>
          <w:sz w:val="22"/>
        </w:rPr>
        <w:t xml:space="preserve">SV </w:t>
      </w:r>
      <w:r w:rsidR="004B77AA">
        <w:rPr>
          <w:rFonts w:ascii="Arial" w:hAnsi="Arial" w:cs="Arial"/>
          <w:bCs/>
          <w:sz w:val="22"/>
          <w:u w:val="single"/>
        </w:rPr>
        <w:tab/>
      </w:r>
      <w:r w:rsidR="004B77AA">
        <w:rPr>
          <w:rFonts w:ascii="Arial" w:hAnsi="Arial" w:cs="Arial"/>
          <w:bCs/>
          <w:sz w:val="22"/>
          <w:u w:val="single"/>
        </w:rPr>
        <w:tab/>
      </w:r>
      <w:r>
        <w:rPr>
          <w:rFonts w:ascii="Arial" w:hAnsi="Arial" w:cs="Arial"/>
          <w:sz w:val="22"/>
        </w:rPr>
        <w:t xml:space="preserve"> dürfen nur für satzungsgemäße Zwecke verwendet werden. Es darf keine Person durch Ausgaben, die dem Zweck des </w:t>
      </w:r>
      <w:r w:rsidR="004B77AA" w:rsidRPr="004B77AA">
        <w:rPr>
          <w:rFonts w:ascii="Arial" w:hAnsi="Arial" w:cs="Arial"/>
          <w:bCs/>
          <w:sz w:val="22"/>
        </w:rPr>
        <w:t xml:space="preserve">SV </w:t>
      </w:r>
      <w:r w:rsidR="004B77AA">
        <w:rPr>
          <w:rFonts w:ascii="Arial" w:hAnsi="Arial" w:cs="Arial"/>
          <w:bCs/>
          <w:sz w:val="22"/>
          <w:u w:val="single"/>
        </w:rPr>
        <w:tab/>
      </w:r>
      <w:r w:rsidR="004B77AA">
        <w:rPr>
          <w:rFonts w:ascii="Arial" w:hAnsi="Arial" w:cs="Arial"/>
          <w:bCs/>
          <w:sz w:val="22"/>
          <w:u w:val="single"/>
        </w:rPr>
        <w:tab/>
      </w:r>
      <w:r>
        <w:rPr>
          <w:rFonts w:ascii="Arial" w:hAnsi="Arial" w:cs="Arial"/>
          <w:sz w:val="22"/>
        </w:rPr>
        <w:t>fremd sind oder durch un</w:t>
      </w:r>
      <w:r w:rsidR="006E01C1">
        <w:rPr>
          <w:rFonts w:ascii="Arial" w:hAnsi="Arial" w:cs="Arial"/>
          <w:sz w:val="22"/>
        </w:rPr>
        <w:t>verhältnismäßig</w:t>
      </w:r>
      <w:r>
        <w:rPr>
          <w:rFonts w:ascii="Arial" w:hAnsi="Arial" w:cs="Arial"/>
          <w:sz w:val="22"/>
        </w:rPr>
        <w:t xml:space="preserve"> hohe Vergütungen begünstigt werden. Der </w:t>
      </w:r>
      <w:r w:rsidR="004B77AA" w:rsidRPr="004B77AA">
        <w:rPr>
          <w:rFonts w:ascii="Arial" w:hAnsi="Arial" w:cs="Arial"/>
          <w:bCs/>
          <w:sz w:val="22"/>
        </w:rPr>
        <w:t xml:space="preserve">SV </w:t>
      </w:r>
      <w:r w:rsidR="004B77AA">
        <w:rPr>
          <w:rFonts w:ascii="Arial" w:hAnsi="Arial" w:cs="Arial"/>
          <w:bCs/>
          <w:sz w:val="22"/>
          <w:u w:val="single"/>
        </w:rPr>
        <w:tab/>
      </w:r>
      <w:r w:rsidR="004B77AA">
        <w:rPr>
          <w:rFonts w:ascii="Arial" w:hAnsi="Arial" w:cs="Arial"/>
          <w:bCs/>
          <w:sz w:val="22"/>
          <w:u w:val="single"/>
        </w:rPr>
        <w:tab/>
      </w:r>
      <w:r>
        <w:rPr>
          <w:rFonts w:ascii="Arial" w:hAnsi="Arial" w:cs="Arial"/>
          <w:sz w:val="22"/>
        </w:rPr>
        <w:t>ist politisch und konfessionell neutral.</w:t>
      </w:r>
    </w:p>
    <w:p w:rsidR="005C1625" w:rsidRDefault="005C1625">
      <w:pPr>
        <w:jc w:val="both"/>
        <w:rPr>
          <w:rFonts w:ascii="Arial" w:hAnsi="Arial" w:cs="Arial"/>
          <w:sz w:val="22"/>
        </w:rPr>
      </w:pPr>
      <w:r>
        <w:rPr>
          <w:rFonts w:ascii="Arial" w:hAnsi="Arial" w:cs="Arial"/>
          <w:sz w:val="22"/>
        </w:rPr>
        <w:t xml:space="preserve">Der </w:t>
      </w:r>
      <w:r w:rsidR="00164DB8" w:rsidRPr="004B77AA">
        <w:rPr>
          <w:rFonts w:ascii="Arial" w:hAnsi="Arial" w:cs="Arial"/>
          <w:bCs/>
          <w:sz w:val="22"/>
        </w:rPr>
        <w:t xml:space="preserve">SV </w:t>
      </w:r>
      <w:r w:rsidR="00164DB8">
        <w:rPr>
          <w:rFonts w:ascii="Arial" w:hAnsi="Arial" w:cs="Arial"/>
          <w:bCs/>
          <w:sz w:val="22"/>
          <w:u w:val="single"/>
        </w:rPr>
        <w:tab/>
      </w:r>
      <w:r w:rsidR="00164DB8">
        <w:rPr>
          <w:rFonts w:ascii="Arial" w:hAnsi="Arial" w:cs="Arial"/>
          <w:bCs/>
          <w:sz w:val="22"/>
          <w:u w:val="single"/>
        </w:rPr>
        <w:tab/>
      </w:r>
      <w:r w:rsidR="00164DB8">
        <w:rPr>
          <w:rFonts w:ascii="Arial" w:hAnsi="Arial" w:cs="Arial"/>
          <w:bCs/>
          <w:sz w:val="22"/>
          <w:u w:val="single"/>
        </w:rPr>
        <w:t xml:space="preserve"> </w:t>
      </w:r>
      <w:r>
        <w:rPr>
          <w:rFonts w:ascii="Arial" w:hAnsi="Arial" w:cs="Arial"/>
          <w:sz w:val="22"/>
        </w:rPr>
        <w:t>ist offen für alle sportinteressierten Bürgerinnen und Bürger, unabhängig von ihrer Staatsangehörigkeit, Rasse, Religion, Weltanschauung, Parteizugehörigkeit und gesellschaftlichen Stellung.</w:t>
      </w:r>
    </w:p>
    <w:p w:rsidR="005C1625" w:rsidRDefault="005C1625">
      <w:pPr>
        <w:jc w:val="both"/>
        <w:rPr>
          <w:rFonts w:ascii="Arial" w:hAnsi="Arial" w:cs="Arial"/>
          <w:sz w:val="22"/>
        </w:rPr>
      </w:pPr>
    </w:p>
    <w:p w:rsidR="005C1625" w:rsidRDefault="005C1625">
      <w:pPr>
        <w:jc w:val="both"/>
        <w:rPr>
          <w:rFonts w:ascii="Arial" w:hAnsi="Arial" w:cs="Arial"/>
          <w:sz w:val="22"/>
        </w:rPr>
      </w:pPr>
    </w:p>
    <w:p w:rsidR="004B77AA" w:rsidRDefault="004B77AA">
      <w:pPr>
        <w:rPr>
          <w:rFonts w:ascii="Arial" w:hAnsi="Arial" w:cs="Arial"/>
          <w:b/>
          <w:sz w:val="24"/>
        </w:rPr>
      </w:pPr>
    </w:p>
    <w:p w:rsidR="004B77AA" w:rsidRDefault="004B77AA">
      <w:pPr>
        <w:rPr>
          <w:rFonts w:ascii="Arial" w:hAnsi="Arial" w:cs="Arial"/>
          <w:b/>
          <w:sz w:val="24"/>
        </w:rPr>
      </w:pPr>
    </w:p>
    <w:p w:rsidR="004B77AA" w:rsidRDefault="004B77AA">
      <w:pPr>
        <w:rPr>
          <w:rFonts w:ascii="Arial" w:hAnsi="Arial" w:cs="Arial"/>
          <w:b/>
          <w:sz w:val="24"/>
        </w:rPr>
      </w:pPr>
    </w:p>
    <w:p w:rsidR="005C1625" w:rsidRDefault="005C1625">
      <w:pPr>
        <w:rPr>
          <w:rFonts w:ascii="Arial" w:hAnsi="Arial" w:cs="Arial"/>
          <w:b/>
          <w:sz w:val="24"/>
        </w:rPr>
      </w:pPr>
      <w:r>
        <w:rPr>
          <w:rFonts w:ascii="Arial" w:hAnsi="Arial" w:cs="Arial"/>
          <w:b/>
          <w:sz w:val="24"/>
        </w:rPr>
        <w:t>§ 4</w:t>
      </w:r>
      <w:r>
        <w:rPr>
          <w:rFonts w:ascii="Arial" w:hAnsi="Arial" w:cs="Arial"/>
          <w:b/>
          <w:sz w:val="24"/>
        </w:rPr>
        <w:tab/>
        <w:t>Rechtsgrundlagen</w:t>
      </w:r>
    </w:p>
    <w:p w:rsidR="005C1625" w:rsidRDefault="005C1625">
      <w:pPr>
        <w:jc w:val="both"/>
        <w:rPr>
          <w:rFonts w:ascii="Arial" w:hAnsi="Arial" w:cs="Arial"/>
          <w:b/>
          <w:sz w:val="22"/>
        </w:rPr>
      </w:pPr>
    </w:p>
    <w:p w:rsidR="005C1625" w:rsidRDefault="005C1625">
      <w:pPr>
        <w:jc w:val="both"/>
        <w:rPr>
          <w:rFonts w:ascii="Arial" w:hAnsi="Arial" w:cs="Arial"/>
          <w:sz w:val="22"/>
        </w:rPr>
      </w:pPr>
      <w:r>
        <w:rPr>
          <w:rFonts w:ascii="Arial" w:hAnsi="Arial" w:cs="Arial"/>
          <w:sz w:val="22"/>
        </w:rPr>
        <w:t xml:space="preserve">Rechtsgrundlagen des </w:t>
      </w:r>
      <w:r w:rsidR="00164DB8" w:rsidRPr="004B77AA">
        <w:rPr>
          <w:rFonts w:ascii="Arial" w:hAnsi="Arial" w:cs="Arial"/>
          <w:bCs/>
          <w:sz w:val="22"/>
        </w:rPr>
        <w:t xml:space="preserve">SV </w:t>
      </w:r>
      <w:r w:rsidR="00164DB8">
        <w:rPr>
          <w:rFonts w:ascii="Arial" w:hAnsi="Arial" w:cs="Arial"/>
          <w:bCs/>
          <w:sz w:val="22"/>
          <w:u w:val="single"/>
        </w:rPr>
        <w:tab/>
      </w:r>
      <w:r w:rsidR="00164DB8">
        <w:rPr>
          <w:rFonts w:ascii="Arial" w:hAnsi="Arial" w:cs="Arial"/>
          <w:bCs/>
          <w:sz w:val="22"/>
          <w:u w:val="single"/>
        </w:rPr>
        <w:tab/>
      </w:r>
      <w:r>
        <w:rPr>
          <w:rFonts w:ascii="Arial" w:hAnsi="Arial" w:cs="Arial"/>
          <w:sz w:val="22"/>
        </w:rPr>
        <w:t>sind die Satzung und die Ordnungen, die er zur Durchführung seiner Aufgaben beschließt. Die Ordnungen dürfen nicht im Widerspruch zur Satzung stehen. Die Ordnungen sind nicht Bestandteil der Satzung.</w:t>
      </w:r>
    </w:p>
    <w:p w:rsidR="00BD38DE" w:rsidRDefault="005C1625">
      <w:pPr>
        <w:pStyle w:val="WW-Textkrper2"/>
        <w:rPr>
          <w:rFonts w:ascii="Arial" w:hAnsi="Arial" w:cs="Arial"/>
        </w:rPr>
      </w:pPr>
      <w:r>
        <w:rPr>
          <w:rFonts w:ascii="Arial" w:hAnsi="Arial" w:cs="Arial"/>
        </w:rPr>
        <w:t>Ordnungen und ihre Änderungen werden vom Präsidium/ Vorstand mit einfacher Stimmenmehrheit beschlossen</w:t>
      </w:r>
      <w:r w:rsidR="00BD38DE">
        <w:rPr>
          <w:rFonts w:ascii="Arial" w:hAnsi="Arial" w:cs="Arial"/>
        </w:rPr>
        <w:t xml:space="preserve">. </w:t>
      </w:r>
    </w:p>
    <w:p w:rsidR="005C1625" w:rsidRDefault="005C1625">
      <w:pPr>
        <w:pStyle w:val="WW-Textkrper2"/>
        <w:rPr>
          <w:rFonts w:ascii="Arial" w:hAnsi="Arial" w:cs="Arial"/>
        </w:rPr>
      </w:pPr>
      <w:r>
        <w:rPr>
          <w:rFonts w:ascii="Arial" w:hAnsi="Arial" w:cs="Arial"/>
        </w:rPr>
        <w:t>(</w:t>
      </w:r>
      <w:r w:rsidR="00BD38DE">
        <w:rPr>
          <w:rFonts w:ascii="Arial" w:hAnsi="Arial" w:cs="Arial"/>
        </w:rPr>
        <w:t>Ordnungen, die von der MV/DV beschlossen werden sollen, hier aufführen. Allerdings sollten Ordnungen vom Vorstand/Präsidium im Grundsatz beschlossen werden</w:t>
      </w:r>
      <w:r>
        <w:rPr>
          <w:rFonts w:ascii="Arial" w:hAnsi="Arial" w:cs="Arial"/>
        </w:rPr>
        <w:t xml:space="preserve">).  </w:t>
      </w:r>
    </w:p>
    <w:p w:rsidR="005C1625" w:rsidRDefault="005C1625">
      <w:pPr>
        <w:jc w:val="both"/>
        <w:rPr>
          <w:rFonts w:ascii="Arial" w:hAnsi="Arial" w:cs="Arial"/>
          <w:sz w:val="22"/>
        </w:rPr>
      </w:pPr>
      <w:r>
        <w:rPr>
          <w:rFonts w:ascii="Arial" w:hAnsi="Arial" w:cs="Arial"/>
          <w:sz w:val="22"/>
        </w:rPr>
        <w:t xml:space="preserve">Die Jugendordnung wird von der Vereinssportjugend im </w:t>
      </w:r>
      <w:r w:rsidR="00164DB8" w:rsidRPr="004B77AA">
        <w:rPr>
          <w:rFonts w:ascii="Arial" w:hAnsi="Arial" w:cs="Arial"/>
          <w:bCs/>
          <w:sz w:val="22"/>
        </w:rPr>
        <w:t xml:space="preserve">SV </w:t>
      </w:r>
      <w:r w:rsidR="00164DB8">
        <w:rPr>
          <w:rFonts w:ascii="Arial" w:hAnsi="Arial" w:cs="Arial"/>
          <w:bCs/>
          <w:sz w:val="22"/>
          <w:u w:val="single"/>
        </w:rPr>
        <w:tab/>
      </w:r>
      <w:r w:rsidR="00164DB8">
        <w:rPr>
          <w:rFonts w:ascii="Arial" w:hAnsi="Arial" w:cs="Arial"/>
          <w:bCs/>
          <w:sz w:val="22"/>
          <w:u w:val="single"/>
        </w:rPr>
        <w:tab/>
      </w:r>
      <w:r>
        <w:rPr>
          <w:rFonts w:ascii="Arial" w:hAnsi="Arial" w:cs="Arial"/>
          <w:sz w:val="22"/>
        </w:rPr>
        <w:t>beschlossen. Sie bedarf der Bestätigung durch das/ den Präsidium/ Vorstand</w:t>
      </w:r>
      <w:r w:rsidR="00164DB8">
        <w:rPr>
          <w:rFonts w:ascii="Arial" w:hAnsi="Arial" w:cs="Arial"/>
          <w:sz w:val="22"/>
        </w:rPr>
        <w:t xml:space="preserve"> </w:t>
      </w:r>
      <w:r>
        <w:rPr>
          <w:rFonts w:ascii="Arial" w:hAnsi="Arial" w:cs="Arial"/>
          <w:sz w:val="22"/>
        </w:rPr>
        <w:t xml:space="preserve">des </w:t>
      </w:r>
      <w:r w:rsidR="00164DB8" w:rsidRPr="004B77AA">
        <w:rPr>
          <w:rFonts w:ascii="Arial" w:hAnsi="Arial" w:cs="Arial"/>
          <w:bCs/>
          <w:sz w:val="22"/>
        </w:rPr>
        <w:t xml:space="preserve">SV </w:t>
      </w:r>
      <w:r w:rsidR="00164DB8">
        <w:rPr>
          <w:rFonts w:ascii="Arial" w:hAnsi="Arial" w:cs="Arial"/>
          <w:bCs/>
          <w:sz w:val="22"/>
          <w:u w:val="single"/>
        </w:rPr>
        <w:tab/>
      </w:r>
      <w:r w:rsidR="00164DB8">
        <w:rPr>
          <w:rFonts w:ascii="Arial" w:hAnsi="Arial" w:cs="Arial"/>
          <w:bCs/>
          <w:sz w:val="22"/>
          <w:u w:val="single"/>
        </w:rPr>
        <w:tab/>
      </w:r>
      <w:r>
        <w:rPr>
          <w:rFonts w:ascii="Arial" w:hAnsi="Arial" w:cs="Arial"/>
          <w:sz w:val="22"/>
        </w:rPr>
        <w:t xml:space="preserve"> .</w:t>
      </w:r>
    </w:p>
    <w:p w:rsidR="005C1625" w:rsidRDefault="005C1625">
      <w:pPr>
        <w:jc w:val="both"/>
        <w:rPr>
          <w:rFonts w:ascii="Arial" w:hAnsi="Arial" w:cs="Arial"/>
        </w:rPr>
      </w:pPr>
    </w:p>
    <w:p w:rsidR="005C1625" w:rsidRDefault="005C1625">
      <w:pPr>
        <w:jc w:val="both"/>
        <w:rPr>
          <w:rFonts w:ascii="Arial" w:hAnsi="Arial" w:cs="Arial"/>
        </w:rPr>
      </w:pPr>
    </w:p>
    <w:p w:rsidR="005C1625" w:rsidRDefault="005C1625">
      <w:pPr>
        <w:rPr>
          <w:rFonts w:ascii="Arial" w:hAnsi="Arial" w:cs="Arial"/>
          <w:b/>
          <w:sz w:val="24"/>
        </w:rPr>
      </w:pPr>
    </w:p>
    <w:p w:rsidR="005C1625" w:rsidRDefault="005C1625">
      <w:pPr>
        <w:rPr>
          <w:rFonts w:ascii="Arial" w:hAnsi="Arial" w:cs="Arial"/>
          <w:b/>
          <w:sz w:val="24"/>
        </w:rPr>
      </w:pPr>
      <w:r>
        <w:rPr>
          <w:rFonts w:ascii="Arial" w:hAnsi="Arial" w:cs="Arial"/>
          <w:b/>
          <w:sz w:val="24"/>
        </w:rPr>
        <w:t>§ 5</w:t>
      </w:r>
      <w:r>
        <w:rPr>
          <w:rFonts w:ascii="Arial" w:hAnsi="Arial" w:cs="Arial"/>
          <w:b/>
          <w:sz w:val="24"/>
        </w:rPr>
        <w:tab/>
        <w:t>Mitgliedschaft</w:t>
      </w:r>
    </w:p>
    <w:p w:rsidR="005C1625" w:rsidRDefault="005C1625">
      <w:pPr>
        <w:jc w:val="both"/>
        <w:rPr>
          <w:rFonts w:ascii="Arial" w:hAnsi="Arial" w:cs="Arial"/>
          <w:b/>
          <w:sz w:val="22"/>
        </w:rPr>
      </w:pPr>
    </w:p>
    <w:p w:rsidR="005C1625" w:rsidRDefault="005C1625">
      <w:pPr>
        <w:jc w:val="both"/>
        <w:rPr>
          <w:rFonts w:ascii="Arial" w:hAnsi="Arial" w:cs="Arial"/>
          <w:sz w:val="22"/>
        </w:rPr>
      </w:pPr>
      <w:r>
        <w:rPr>
          <w:rFonts w:ascii="Arial" w:hAnsi="Arial" w:cs="Arial"/>
          <w:sz w:val="22"/>
        </w:rPr>
        <w:t>Vereinsmitglieder können natürliche, volljährige Personen, aber auch juristische Personen werden.</w:t>
      </w:r>
    </w:p>
    <w:p w:rsidR="004C223A" w:rsidRDefault="005C1625">
      <w:pPr>
        <w:jc w:val="both"/>
        <w:rPr>
          <w:rFonts w:ascii="Arial" w:hAnsi="Arial" w:cs="Arial"/>
          <w:sz w:val="22"/>
        </w:rPr>
      </w:pPr>
      <w:r>
        <w:rPr>
          <w:rFonts w:ascii="Arial" w:hAnsi="Arial" w:cs="Arial"/>
          <w:sz w:val="22"/>
        </w:rPr>
        <w:t xml:space="preserve">Die Mitgliedschaft Jugendlicher unter 18 Jahre bedarf der Erlaubnis </w:t>
      </w:r>
      <w:r w:rsidR="00BD38DE">
        <w:rPr>
          <w:rFonts w:ascii="Arial" w:hAnsi="Arial" w:cs="Arial"/>
          <w:sz w:val="22"/>
        </w:rPr>
        <w:t>der</w:t>
      </w:r>
      <w:r>
        <w:rPr>
          <w:rFonts w:ascii="Arial" w:hAnsi="Arial" w:cs="Arial"/>
          <w:sz w:val="22"/>
        </w:rPr>
        <w:t xml:space="preserve"> gesetzlichen Vertreter. </w:t>
      </w:r>
    </w:p>
    <w:p w:rsidR="005C1625" w:rsidRDefault="005C1625">
      <w:pPr>
        <w:jc w:val="both"/>
        <w:rPr>
          <w:rFonts w:ascii="Arial" w:hAnsi="Arial" w:cs="Arial"/>
          <w:sz w:val="22"/>
        </w:rPr>
      </w:pPr>
      <w:r>
        <w:rPr>
          <w:rFonts w:ascii="Arial" w:hAnsi="Arial" w:cs="Arial"/>
          <w:sz w:val="22"/>
        </w:rPr>
        <w:t xml:space="preserve">Stimmberechtigt sind Mitglieder ab </w:t>
      </w:r>
      <w:r w:rsidR="00164DB8">
        <w:rPr>
          <w:rFonts w:ascii="Arial" w:hAnsi="Arial" w:cs="Arial"/>
          <w:sz w:val="22"/>
          <w:u w:val="single"/>
        </w:rPr>
        <w:tab/>
      </w:r>
      <w:r w:rsidR="00164DB8">
        <w:rPr>
          <w:rFonts w:ascii="Arial" w:hAnsi="Arial" w:cs="Arial"/>
          <w:sz w:val="22"/>
          <w:u w:val="single"/>
        </w:rPr>
        <w:tab/>
      </w:r>
      <w:r>
        <w:rPr>
          <w:rFonts w:ascii="Arial" w:hAnsi="Arial" w:cs="Arial"/>
          <w:sz w:val="22"/>
        </w:rPr>
        <w:t xml:space="preserve"> Jahren.</w:t>
      </w:r>
    </w:p>
    <w:p w:rsidR="00BD38DE" w:rsidRDefault="00BD38DE">
      <w:pPr>
        <w:jc w:val="both"/>
        <w:rPr>
          <w:rFonts w:ascii="Arial" w:hAnsi="Arial" w:cs="Arial"/>
          <w:sz w:val="22"/>
        </w:rPr>
      </w:pPr>
      <w:r>
        <w:rPr>
          <w:rFonts w:ascii="Arial" w:hAnsi="Arial" w:cs="Arial"/>
          <w:sz w:val="22"/>
        </w:rPr>
        <w:t xml:space="preserve">Der Antrag auf Mitgliedschaft wird mittels </w:t>
      </w:r>
      <w:proofErr w:type="gramStart"/>
      <w:r>
        <w:rPr>
          <w:rFonts w:ascii="Arial" w:hAnsi="Arial" w:cs="Arial"/>
          <w:sz w:val="22"/>
        </w:rPr>
        <w:t>schriftliche</w:t>
      </w:r>
      <w:r w:rsidR="00164DB8">
        <w:rPr>
          <w:rFonts w:ascii="Arial" w:hAnsi="Arial" w:cs="Arial"/>
          <w:sz w:val="22"/>
        </w:rPr>
        <w:t>m</w:t>
      </w:r>
      <w:r>
        <w:rPr>
          <w:rFonts w:ascii="Arial" w:hAnsi="Arial" w:cs="Arial"/>
          <w:sz w:val="22"/>
        </w:rPr>
        <w:t xml:space="preserve"> Antrag</w:t>
      </w:r>
      <w:proofErr w:type="gramEnd"/>
      <w:r>
        <w:rPr>
          <w:rFonts w:ascii="Arial" w:hAnsi="Arial" w:cs="Arial"/>
          <w:sz w:val="22"/>
        </w:rPr>
        <w:t xml:space="preserve"> gestellt.</w:t>
      </w:r>
    </w:p>
    <w:p w:rsidR="005C1625" w:rsidRDefault="005C1625">
      <w:pPr>
        <w:jc w:val="both"/>
        <w:rPr>
          <w:rFonts w:ascii="Arial" w:hAnsi="Arial" w:cs="Arial"/>
          <w:sz w:val="22"/>
        </w:rPr>
      </w:pPr>
      <w:r>
        <w:rPr>
          <w:rFonts w:ascii="Arial" w:hAnsi="Arial" w:cs="Arial"/>
          <w:sz w:val="22"/>
        </w:rPr>
        <w:t xml:space="preserve">Über </w:t>
      </w:r>
      <w:r w:rsidR="00BD38DE">
        <w:rPr>
          <w:rFonts w:ascii="Arial" w:hAnsi="Arial" w:cs="Arial"/>
          <w:sz w:val="22"/>
        </w:rPr>
        <w:t>den</w:t>
      </w:r>
      <w:r>
        <w:rPr>
          <w:rFonts w:ascii="Arial" w:hAnsi="Arial" w:cs="Arial"/>
          <w:sz w:val="22"/>
        </w:rPr>
        <w:t xml:space="preserve"> schriftlichen Aufnahmeantrag entscheidet der Vorstand/ das Präsidium. Bei Ablehnung des Aufnahme</w:t>
      </w:r>
      <w:r w:rsidR="00BD38DE">
        <w:rPr>
          <w:rFonts w:ascii="Arial" w:hAnsi="Arial" w:cs="Arial"/>
          <w:sz w:val="22"/>
        </w:rPr>
        <w:t>antrages</w:t>
      </w:r>
      <w:r>
        <w:rPr>
          <w:rFonts w:ascii="Arial" w:hAnsi="Arial" w:cs="Arial"/>
          <w:sz w:val="22"/>
        </w:rPr>
        <w:t xml:space="preserve"> ist der Vorstand/ </w:t>
      </w:r>
      <w:r w:rsidR="00164DB8">
        <w:rPr>
          <w:rFonts w:ascii="Arial" w:hAnsi="Arial" w:cs="Arial"/>
          <w:sz w:val="22"/>
        </w:rPr>
        <w:t xml:space="preserve">das </w:t>
      </w:r>
      <w:r>
        <w:rPr>
          <w:rFonts w:ascii="Arial" w:hAnsi="Arial" w:cs="Arial"/>
          <w:sz w:val="22"/>
        </w:rPr>
        <w:t>Präsidium nicht verpflichtet, dem Antragsteller die Gründe mitzuteilen.</w:t>
      </w:r>
    </w:p>
    <w:p w:rsidR="005C1625" w:rsidRDefault="005C1625">
      <w:pPr>
        <w:jc w:val="both"/>
        <w:rPr>
          <w:rFonts w:ascii="Arial" w:hAnsi="Arial" w:cs="Arial"/>
          <w:sz w:val="22"/>
        </w:rPr>
      </w:pPr>
      <w:r>
        <w:rPr>
          <w:rFonts w:ascii="Arial" w:hAnsi="Arial" w:cs="Arial"/>
          <w:sz w:val="22"/>
        </w:rPr>
        <w:t>Personen, die sich um die Förderung des Sports und der Jugend besonders verdient gemacht haben, können auf Beschluss des Vorstandes/ Präsidiums zu Ehrenmitgliedern ernannt werden.</w:t>
      </w:r>
    </w:p>
    <w:p w:rsidR="005C1625" w:rsidRDefault="005C1625">
      <w:pPr>
        <w:jc w:val="both"/>
        <w:rPr>
          <w:rFonts w:ascii="Arial" w:hAnsi="Arial" w:cs="Arial"/>
          <w:sz w:val="22"/>
        </w:rPr>
      </w:pPr>
    </w:p>
    <w:p w:rsidR="005C1625" w:rsidRDefault="005C1625">
      <w:pPr>
        <w:rPr>
          <w:rFonts w:ascii="Arial" w:hAnsi="Arial" w:cs="Arial"/>
          <w:b/>
          <w:sz w:val="24"/>
        </w:rPr>
      </w:pPr>
    </w:p>
    <w:p w:rsidR="005C1625" w:rsidRDefault="005C1625">
      <w:pPr>
        <w:rPr>
          <w:rFonts w:ascii="Arial" w:hAnsi="Arial" w:cs="Arial"/>
          <w:b/>
          <w:sz w:val="24"/>
        </w:rPr>
      </w:pPr>
      <w:r>
        <w:rPr>
          <w:rFonts w:ascii="Arial" w:hAnsi="Arial" w:cs="Arial"/>
          <w:b/>
          <w:sz w:val="24"/>
        </w:rPr>
        <w:t>§ 6</w:t>
      </w:r>
      <w:r>
        <w:rPr>
          <w:rFonts w:ascii="Arial" w:hAnsi="Arial" w:cs="Arial"/>
          <w:b/>
          <w:sz w:val="24"/>
        </w:rPr>
        <w:tab/>
        <w:t>Beendigung der Mitgliedschaft</w:t>
      </w:r>
    </w:p>
    <w:p w:rsidR="005C1625" w:rsidRDefault="005C1625">
      <w:pPr>
        <w:pStyle w:val="WW-Textkrper3"/>
        <w:rPr>
          <w:rFonts w:ascii="Arial" w:hAnsi="Arial" w:cs="Arial"/>
        </w:rPr>
      </w:pPr>
    </w:p>
    <w:p w:rsidR="005C1625" w:rsidRDefault="005C1625">
      <w:pPr>
        <w:jc w:val="both"/>
        <w:rPr>
          <w:rFonts w:ascii="Arial" w:hAnsi="Arial" w:cs="Arial"/>
          <w:sz w:val="22"/>
        </w:rPr>
      </w:pPr>
      <w:r>
        <w:rPr>
          <w:rFonts w:ascii="Arial" w:hAnsi="Arial" w:cs="Arial"/>
          <w:sz w:val="22"/>
        </w:rPr>
        <w:t>Die Mitgliedschaft eines Vereinsmitglieds endet durch Austritt, Ausschluss oder Tod.</w:t>
      </w:r>
    </w:p>
    <w:p w:rsidR="005C1625" w:rsidRPr="00BD38DE" w:rsidRDefault="005C1625">
      <w:pPr>
        <w:jc w:val="both"/>
        <w:rPr>
          <w:rFonts w:ascii="Arial" w:hAnsi="Arial" w:cs="Arial"/>
          <w:sz w:val="22"/>
        </w:rPr>
      </w:pPr>
      <w:r>
        <w:rPr>
          <w:rFonts w:ascii="Arial" w:hAnsi="Arial" w:cs="Arial"/>
          <w:sz w:val="22"/>
        </w:rPr>
        <w:t xml:space="preserve">Der Austritt kann nur </w:t>
      </w:r>
      <w:r>
        <w:rPr>
          <w:rFonts w:ascii="Arial" w:hAnsi="Arial" w:cs="Arial"/>
          <w:b/>
          <w:bCs/>
          <w:sz w:val="22"/>
        </w:rPr>
        <w:t>zum 31.12./ 30.</w:t>
      </w:r>
      <w:r w:rsidR="004B77AA">
        <w:rPr>
          <w:rFonts w:ascii="Arial" w:hAnsi="Arial" w:cs="Arial"/>
          <w:b/>
          <w:bCs/>
          <w:sz w:val="22"/>
        </w:rPr>
        <w:t>0</w:t>
      </w:r>
      <w:r>
        <w:rPr>
          <w:rFonts w:ascii="Arial" w:hAnsi="Arial" w:cs="Arial"/>
          <w:b/>
          <w:bCs/>
          <w:sz w:val="22"/>
        </w:rPr>
        <w:t>6./ ...</w:t>
      </w:r>
      <w:r>
        <w:rPr>
          <w:rFonts w:ascii="Arial" w:hAnsi="Arial" w:cs="Arial"/>
          <w:sz w:val="22"/>
        </w:rPr>
        <w:t xml:space="preserve"> eines Kalenderjahres durch schriftliche Erklärung gegenüber dem Vorstand erklärt werden </w:t>
      </w:r>
      <w:r>
        <w:rPr>
          <w:rFonts w:ascii="Arial" w:hAnsi="Arial" w:cs="Arial"/>
          <w:b/>
          <w:bCs/>
          <w:i/>
          <w:iCs/>
          <w:sz w:val="22"/>
        </w:rPr>
        <w:t>(Kündigungsfrist einfügen</w:t>
      </w:r>
      <w:r w:rsidR="00BD38DE">
        <w:rPr>
          <w:rFonts w:ascii="Arial" w:hAnsi="Arial" w:cs="Arial"/>
          <w:b/>
          <w:bCs/>
          <w:i/>
          <w:iCs/>
          <w:sz w:val="22"/>
        </w:rPr>
        <w:t xml:space="preserve">! </w:t>
      </w:r>
      <w:r w:rsidR="00BD38DE" w:rsidRPr="00BD38DE">
        <w:rPr>
          <w:rFonts w:ascii="Arial" w:hAnsi="Arial" w:cs="Arial"/>
          <w:bCs/>
          <w:iCs/>
          <w:sz w:val="22"/>
        </w:rPr>
        <w:t>z.B</w:t>
      </w:r>
      <w:r w:rsidR="004B77AA">
        <w:rPr>
          <w:rFonts w:ascii="Arial" w:hAnsi="Arial" w:cs="Arial"/>
          <w:bCs/>
          <w:iCs/>
          <w:sz w:val="22"/>
        </w:rPr>
        <w:t>.</w:t>
      </w:r>
      <w:r w:rsidR="00BD38DE" w:rsidRPr="00BD38DE">
        <w:rPr>
          <w:rFonts w:ascii="Arial" w:hAnsi="Arial" w:cs="Arial"/>
          <w:bCs/>
          <w:iCs/>
          <w:sz w:val="22"/>
        </w:rPr>
        <w:t xml:space="preserve"> Die Kündigung muss 4 Wochen vor Ende des jeweiligen Quartals erfolgen</w:t>
      </w:r>
      <w:r w:rsidR="00BD38DE">
        <w:rPr>
          <w:rFonts w:ascii="Arial" w:hAnsi="Arial" w:cs="Arial"/>
          <w:bCs/>
          <w:iCs/>
          <w:sz w:val="22"/>
        </w:rPr>
        <w:t>.</w:t>
      </w:r>
      <w:r w:rsidR="00BD38DE" w:rsidRPr="00BD38DE">
        <w:rPr>
          <w:rFonts w:ascii="Arial" w:hAnsi="Arial" w:cs="Arial"/>
          <w:bCs/>
          <w:iCs/>
          <w:sz w:val="22"/>
        </w:rPr>
        <w:t xml:space="preserve"> – oder andere Regelung festlegen</w:t>
      </w:r>
      <w:r w:rsidRPr="00BD38DE">
        <w:rPr>
          <w:rFonts w:ascii="Arial" w:hAnsi="Arial" w:cs="Arial"/>
          <w:bCs/>
          <w:iCs/>
          <w:sz w:val="22"/>
        </w:rPr>
        <w:t>)</w:t>
      </w:r>
      <w:r w:rsidRPr="00BD38DE">
        <w:rPr>
          <w:rFonts w:ascii="Arial" w:hAnsi="Arial" w:cs="Arial"/>
          <w:sz w:val="22"/>
        </w:rPr>
        <w:t>.</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Der Ausschluss eines ordentlichen Mitgliedes kann durch den/ das Vorstand/ Präsidium beschlossen werden, wenn das Mitglied</w:t>
      </w:r>
    </w:p>
    <w:p w:rsidR="005C1625" w:rsidRDefault="005C1625">
      <w:pPr>
        <w:numPr>
          <w:ilvl w:val="0"/>
          <w:numId w:val="3"/>
        </w:numPr>
        <w:jc w:val="both"/>
        <w:rPr>
          <w:rFonts w:ascii="Arial" w:hAnsi="Arial" w:cs="Arial"/>
          <w:sz w:val="22"/>
        </w:rPr>
      </w:pPr>
      <w:r>
        <w:rPr>
          <w:rFonts w:ascii="Arial" w:hAnsi="Arial" w:cs="Arial"/>
          <w:sz w:val="22"/>
        </w:rPr>
        <w:t>Bestimmungen der Satzung, Ordnungen oder die Interessen des Vereins verletzt,</w:t>
      </w:r>
    </w:p>
    <w:p w:rsidR="005C1625" w:rsidRDefault="005C1625">
      <w:pPr>
        <w:numPr>
          <w:ilvl w:val="0"/>
          <w:numId w:val="3"/>
        </w:numPr>
        <w:jc w:val="both"/>
        <w:rPr>
          <w:rFonts w:ascii="Arial" w:hAnsi="Arial" w:cs="Arial"/>
          <w:sz w:val="22"/>
        </w:rPr>
      </w:pPr>
      <w:r>
        <w:rPr>
          <w:rFonts w:ascii="Arial" w:hAnsi="Arial" w:cs="Arial"/>
          <w:sz w:val="22"/>
        </w:rPr>
        <w:t>Anordnungen oder Beschlüsse der Vereinsorgane nicht befolgt,</w:t>
      </w:r>
    </w:p>
    <w:p w:rsidR="005C1625" w:rsidRDefault="005C1625">
      <w:pPr>
        <w:numPr>
          <w:ilvl w:val="0"/>
          <w:numId w:val="3"/>
        </w:numPr>
        <w:jc w:val="both"/>
        <w:rPr>
          <w:rFonts w:ascii="Arial" w:hAnsi="Arial" w:cs="Arial"/>
          <w:sz w:val="22"/>
        </w:rPr>
      </w:pPr>
      <w:r>
        <w:rPr>
          <w:rFonts w:ascii="Arial" w:hAnsi="Arial" w:cs="Arial"/>
          <w:sz w:val="22"/>
        </w:rPr>
        <w:t xml:space="preserve">mit der Zahlung seiner finanziellen Verpflichtungen dem Verein trotz </w:t>
      </w:r>
      <w:r>
        <w:rPr>
          <w:rFonts w:ascii="Arial" w:hAnsi="Arial" w:cs="Arial"/>
          <w:b/>
          <w:bCs/>
          <w:i/>
          <w:iCs/>
          <w:sz w:val="22"/>
        </w:rPr>
        <w:t>zweimaliger</w:t>
      </w:r>
      <w:r>
        <w:rPr>
          <w:rFonts w:ascii="Arial" w:hAnsi="Arial" w:cs="Arial"/>
          <w:sz w:val="22"/>
        </w:rPr>
        <w:t xml:space="preserve"> schriftlicher Mahnung im Rückstand ist. </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Vor der Entscheidung über den Ausschluss hat der/ das Vorstand/ Präsidium dem Mitglied Gelegenheit zu geben, sich </w:t>
      </w:r>
      <w:r>
        <w:rPr>
          <w:rFonts w:ascii="Arial" w:hAnsi="Arial" w:cs="Arial"/>
          <w:b/>
          <w:bCs/>
          <w:i/>
          <w:iCs/>
          <w:sz w:val="22"/>
        </w:rPr>
        <w:t>mündlich oder schriftlich</w:t>
      </w:r>
      <w:r>
        <w:rPr>
          <w:rFonts w:ascii="Arial" w:hAnsi="Arial" w:cs="Arial"/>
          <w:i/>
          <w:iCs/>
          <w:sz w:val="22"/>
        </w:rPr>
        <w:t xml:space="preserve"> </w:t>
      </w:r>
      <w:r>
        <w:rPr>
          <w:rFonts w:ascii="Arial" w:hAnsi="Arial" w:cs="Arial"/>
          <w:sz w:val="22"/>
        </w:rPr>
        <w:t xml:space="preserve">zu äußern. Hierzu ist das Mitglied unter Einhaltung einer Mindestfrist von </w:t>
      </w:r>
      <w:r>
        <w:rPr>
          <w:rFonts w:ascii="Arial" w:hAnsi="Arial" w:cs="Arial"/>
          <w:i/>
          <w:iCs/>
          <w:sz w:val="22"/>
        </w:rPr>
        <w:t>zehn</w:t>
      </w:r>
      <w:r>
        <w:rPr>
          <w:rFonts w:ascii="Arial" w:hAnsi="Arial" w:cs="Arial"/>
          <w:sz w:val="22"/>
        </w:rPr>
        <w:t xml:space="preserve"> Tagen schriftlich aufzufordern. Der Beschluss über den Ausschluss bedarf einer </w:t>
      </w:r>
      <w:r>
        <w:rPr>
          <w:rFonts w:ascii="Arial" w:hAnsi="Arial" w:cs="Arial"/>
          <w:b/>
          <w:bCs/>
          <w:i/>
          <w:iCs/>
          <w:sz w:val="22"/>
          <w:vertAlign w:val="superscript"/>
        </w:rPr>
        <w:t>2</w:t>
      </w:r>
      <w:r>
        <w:rPr>
          <w:rFonts w:ascii="Arial" w:hAnsi="Arial" w:cs="Arial"/>
          <w:b/>
          <w:bCs/>
          <w:i/>
          <w:iCs/>
          <w:sz w:val="22"/>
        </w:rPr>
        <w:t>/</w:t>
      </w:r>
      <w:r>
        <w:rPr>
          <w:rFonts w:ascii="Arial" w:hAnsi="Arial" w:cs="Arial"/>
          <w:b/>
          <w:bCs/>
          <w:i/>
          <w:iCs/>
          <w:sz w:val="22"/>
          <w:vertAlign w:val="subscript"/>
        </w:rPr>
        <w:t>3</w:t>
      </w:r>
      <w:r>
        <w:rPr>
          <w:rFonts w:ascii="Arial" w:hAnsi="Arial" w:cs="Arial"/>
          <w:b/>
          <w:bCs/>
          <w:i/>
          <w:iCs/>
          <w:sz w:val="22"/>
        </w:rPr>
        <w:t>-Mehrheit</w:t>
      </w:r>
      <w:r>
        <w:rPr>
          <w:rFonts w:ascii="Arial" w:hAnsi="Arial" w:cs="Arial"/>
          <w:sz w:val="22"/>
        </w:rPr>
        <w:t xml:space="preserve"> der anwesenden Präsidiums-/ Vorstandsmitglieder.</w:t>
      </w:r>
      <w:r>
        <w:rPr>
          <w:rFonts w:ascii="Arial" w:hAnsi="Arial" w:cs="Arial"/>
          <w:sz w:val="22"/>
          <w:vertAlign w:val="subscript"/>
        </w:rPr>
        <w:t xml:space="preserve"> </w:t>
      </w:r>
      <w:r>
        <w:rPr>
          <w:rFonts w:ascii="Arial" w:hAnsi="Arial" w:cs="Arial"/>
          <w:sz w:val="22"/>
        </w:rPr>
        <w:t xml:space="preserve">Die Entscheidung ist schriftlich begründet und per </w:t>
      </w:r>
      <w:proofErr w:type="gramStart"/>
      <w:r>
        <w:rPr>
          <w:rFonts w:ascii="Arial" w:hAnsi="Arial" w:cs="Arial"/>
          <w:sz w:val="22"/>
        </w:rPr>
        <w:t>eingeschriebenem</w:t>
      </w:r>
      <w:proofErr w:type="gramEnd"/>
      <w:r>
        <w:rPr>
          <w:rFonts w:ascii="Arial" w:hAnsi="Arial" w:cs="Arial"/>
          <w:sz w:val="22"/>
        </w:rPr>
        <w:t xml:space="preserve"> Brief dem Betroffenen bekannt zu geben. Gegen diesen Ausschlussbeschluss steht dem Betroffenen kein Beschwerderecht zu. </w:t>
      </w:r>
    </w:p>
    <w:p w:rsidR="005C1625" w:rsidRDefault="005C1625">
      <w:pPr>
        <w:pStyle w:val="WW-Textkrper2"/>
        <w:rPr>
          <w:rFonts w:ascii="Arial" w:hAnsi="Arial" w:cs="Arial"/>
        </w:rPr>
      </w:pPr>
    </w:p>
    <w:p w:rsidR="005C1625" w:rsidRDefault="005C1625">
      <w:pPr>
        <w:rPr>
          <w:rFonts w:ascii="Arial" w:hAnsi="Arial" w:cs="Arial"/>
          <w:b/>
          <w:sz w:val="24"/>
        </w:rPr>
      </w:pPr>
    </w:p>
    <w:p w:rsidR="00164DB8" w:rsidRDefault="00164DB8">
      <w:pPr>
        <w:rPr>
          <w:rFonts w:ascii="Arial" w:hAnsi="Arial" w:cs="Arial"/>
          <w:b/>
          <w:sz w:val="24"/>
        </w:rPr>
      </w:pPr>
    </w:p>
    <w:p w:rsidR="00164DB8" w:rsidRDefault="00164DB8">
      <w:pPr>
        <w:rPr>
          <w:rFonts w:ascii="Arial" w:hAnsi="Arial" w:cs="Arial"/>
          <w:b/>
          <w:sz w:val="24"/>
        </w:rPr>
      </w:pPr>
    </w:p>
    <w:p w:rsidR="005C1625" w:rsidRDefault="005C1625">
      <w:pPr>
        <w:rPr>
          <w:rFonts w:ascii="Arial" w:hAnsi="Arial" w:cs="Arial"/>
          <w:b/>
          <w:sz w:val="24"/>
        </w:rPr>
      </w:pPr>
      <w:r>
        <w:rPr>
          <w:rFonts w:ascii="Arial" w:hAnsi="Arial" w:cs="Arial"/>
          <w:b/>
          <w:sz w:val="24"/>
        </w:rPr>
        <w:lastRenderedPageBreak/>
        <w:t>§ 7</w:t>
      </w:r>
      <w:r>
        <w:rPr>
          <w:rFonts w:ascii="Arial" w:hAnsi="Arial" w:cs="Arial"/>
          <w:b/>
          <w:sz w:val="24"/>
        </w:rPr>
        <w:tab/>
        <w:t>Mitgliedsbeiträge</w:t>
      </w:r>
    </w:p>
    <w:p w:rsidR="005C1625" w:rsidRDefault="005C1625">
      <w:pPr>
        <w:rPr>
          <w:rFonts w:ascii="Arial" w:hAnsi="Arial" w:cs="Arial"/>
          <w:b/>
          <w:sz w:val="24"/>
        </w:rPr>
      </w:pPr>
    </w:p>
    <w:p w:rsidR="005C1625" w:rsidRDefault="005C1625">
      <w:pPr>
        <w:pStyle w:val="Rahmeninhalt"/>
        <w:rPr>
          <w:rFonts w:ascii="Arial" w:hAnsi="Arial" w:cs="Arial"/>
          <w:bCs/>
          <w:sz w:val="22"/>
        </w:rPr>
      </w:pPr>
      <w:r>
        <w:rPr>
          <w:rFonts w:ascii="Arial" w:hAnsi="Arial" w:cs="Arial"/>
          <w:bCs/>
          <w:sz w:val="22"/>
        </w:rPr>
        <w:t>Von den Mitgliedern sind Beiträge zu erheben. Die Höhe, die Zahlungsmodalitäten sowie die Fälligkeiten des Mitgliedsbeitrages werden von der Mitglieder-/ Delegiertenversammlung festgelegt. Weitere Angaben zu Mitgliedsbeiträgen sind in der Beitragsordnung geregelt.</w:t>
      </w:r>
    </w:p>
    <w:p w:rsidR="005C1625" w:rsidRDefault="005C1625">
      <w:pPr>
        <w:pStyle w:val="Rahmeninhalt"/>
        <w:rPr>
          <w:rFonts w:ascii="Arial" w:hAnsi="Arial" w:cs="Arial"/>
          <w:bCs/>
          <w:sz w:val="22"/>
        </w:rPr>
      </w:pPr>
    </w:p>
    <w:p w:rsidR="005C1625" w:rsidRDefault="005C1625">
      <w:pPr>
        <w:pStyle w:val="Rahmeninhalt"/>
        <w:rPr>
          <w:rFonts w:ascii="Arial" w:hAnsi="Arial" w:cs="Arial"/>
          <w:bCs/>
          <w:sz w:val="22"/>
        </w:rPr>
      </w:pPr>
      <w:r>
        <w:rPr>
          <w:rFonts w:ascii="Arial" w:hAnsi="Arial" w:cs="Arial"/>
          <w:bCs/>
          <w:sz w:val="22"/>
        </w:rPr>
        <w:t>Ehrenmitglieder sind beitragsfrei zu stellen und haben die gleichen Rechte wie ordentliche Mitglieder.</w:t>
      </w:r>
    </w:p>
    <w:p w:rsidR="005C1625" w:rsidRDefault="005C1625">
      <w:pPr>
        <w:pStyle w:val="WW-Textkrper3"/>
        <w:rPr>
          <w:rFonts w:ascii="Arial" w:hAnsi="Arial" w:cs="Arial"/>
        </w:rPr>
      </w:pPr>
    </w:p>
    <w:p w:rsidR="006E01C1" w:rsidRDefault="006E01C1">
      <w:pPr>
        <w:pStyle w:val="WW-Textkrper3"/>
        <w:rPr>
          <w:rFonts w:ascii="Arial" w:hAnsi="Arial" w:cs="Arial"/>
        </w:rPr>
      </w:pPr>
      <w:r>
        <w:rPr>
          <w:rFonts w:ascii="Arial" w:hAnsi="Arial" w:cs="Arial"/>
        </w:rPr>
        <w:t>(Sollten weitere „Gebühren“ erhoben werden, so müssen diese benannt werden – Aufnahmegebühren, eventuelle Umlagen etc.</w:t>
      </w:r>
      <w:r w:rsidR="007F1AFB">
        <w:rPr>
          <w:rFonts w:ascii="Arial" w:hAnsi="Arial" w:cs="Arial"/>
        </w:rPr>
        <w:t xml:space="preserve"> </w:t>
      </w:r>
      <w:bookmarkStart w:id="0" w:name="_GoBack"/>
      <w:bookmarkEnd w:id="0"/>
      <w:r w:rsidR="00C81995">
        <w:rPr>
          <w:rFonts w:ascii="Arial" w:hAnsi="Arial" w:cs="Arial"/>
        </w:rPr>
        <w:t>- siehe Ende der Mustersatzung</w:t>
      </w:r>
      <w:r>
        <w:rPr>
          <w:rFonts w:ascii="Arial" w:hAnsi="Arial" w:cs="Arial"/>
        </w:rPr>
        <w:t>)</w:t>
      </w:r>
    </w:p>
    <w:p w:rsidR="006E01C1" w:rsidRDefault="006E01C1">
      <w:pPr>
        <w:pStyle w:val="WW-Textkrper3"/>
        <w:rPr>
          <w:rFonts w:ascii="Arial" w:hAnsi="Arial" w:cs="Arial"/>
        </w:rPr>
      </w:pPr>
    </w:p>
    <w:p w:rsidR="00BD38DE" w:rsidRDefault="00BD38DE">
      <w:pPr>
        <w:pStyle w:val="WW-Textkrper3"/>
        <w:rPr>
          <w:rFonts w:ascii="Arial" w:hAnsi="Arial" w:cs="Arial"/>
        </w:rPr>
      </w:pPr>
    </w:p>
    <w:p w:rsidR="005C1625" w:rsidRDefault="005C1625">
      <w:pPr>
        <w:pStyle w:val="WW-Textkrper2"/>
        <w:rPr>
          <w:rFonts w:ascii="Arial" w:hAnsi="Arial" w:cs="Arial"/>
          <w:b/>
          <w:bCs/>
          <w:sz w:val="24"/>
        </w:rPr>
      </w:pPr>
      <w:r>
        <w:rPr>
          <w:rFonts w:ascii="Arial" w:hAnsi="Arial" w:cs="Arial"/>
          <w:b/>
          <w:bCs/>
          <w:sz w:val="24"/>
        </w:rPr>
        <w:t>§ 8</w:t>
      </w:r>
      <w:r>
        <w:rPr>
          <w:rFonts w:ascii="Arial" w:hAnsi="Arial" w:cs="Arial"/>
          <w:b/>
          <w:bCs/>
          <w:sz w:val="24"/>
        </w:rPr>
        <w:tab/>
        <w:t>Organe des Vereins</w:t>
      </w:r>
    </w:p>
    <w:p w:rsidR="005C1625" w:rsidRDefault="005C1625">
      <w:pPr>
        <w:pStyle w:val="WW-Textkrper2"/>
        <w:rPr>
          <w:rFonts w:ascii="Arial" w:hAnsi="Arial" w:cs="Arial"/>
          <w:b/>
          <w:bCs/>
          <w:sz w:val="24"/>
        </w:rPr>
      </w:pPr>
    </w:p>
    <w:p w:rsidR="005C1625" w:rsidRDefault="005C1625">
      <w:pPr>
        <w:pStyle w:val="WW-Textkrper2"/>
        <w:rPr>
          <w:rFonts w:ascii="Arial" w:hAnsi="Arial" w:cs="Arial"/>
        </w:rPr>
      </w:pPr>
      <w:r>
        <w:rPr>
          <w:rFonts w:ascii="Arial" w:hAnsi="Arial" w:cs="Arial"/>
        </w:rPr>
        <w:t xml:space="preserve">Vereinsorgane des </w:t>
      </w:r>
      <w:r w:rsidR="00164DB8" w:rsidRPr="004B77AA">
        <w:rPr>
          <w:rFonts w:ascii="Arial" w:hAnsi="Arial" w:cs="Arial"/>
          <w:bCs/>
        </w:rPr>
        <w:t xml:space="preserve">SV </w:t>
      </w:r>
      <w:r w:rsidR="00164DB8">
        <w:rPr>
          <w:rFonts w:ascii="Arial" w:hAnsi="Arial" w:cs="Arial"/>
          <w:bCs/>
          <w:u w:val="single"/>
        </w:rPr>
        <w:tab/>
      </w:r>
      <w:r w:rsidR="00164DB8">
        <w:rPr>
          <w:rFonts w:ascii="Arial" w:hAnsi="Arial" w:cs="Arial"/>
          <w:bCs/>
          <w:u w:val="single"/>
        </w:rPr>
        <w:tab/>
      </w:r>
      <w:r>
        <w:rPr>
          <w:rFonts w:ascii="Arial" w:hAnsi="Arial" w:cs="Arial"/>
        </w:rPr>
        <w:t>sind</w:t>
      </w:r>
    </w:p>
    <w:p w:rsidR="005C1625" w:rsidRDefault="005C1625">
      <w:pPr>
        <w:pStyle w:val="WW-Textkrper2"/>
        <w:numPr>
          <w:ilvl w:val="0"/>
          <w:numId w:val="3"/>
        </w:numPr>
        <w:rPr>
          <w:rFonts w:ascii="Arial" w:hAnsi="Arial" w:cs="Arial"/>
        </w:rPr>
      </w:pPr>
      <w:r>
        <w:rPr>
          <w:rFonts w:ascii="Arial" w:hAnsi="Arial" w:cs="Arial"/>
        </w:rPr>
        <w:t>die Mitglieder- oder Delegiertenversammlung,</w:t>
      </w:r>
    </w:p>
    <w:p w:rsidR="005C1625" w:rsidRDefault="005C1625">
      <w:pPr>
        <w:pStyle w:val="WW-Textkrper2"/>
        <w:numPr>
          <w:ilvl w:val="0"/>
          <w:numId w:val="3"/>
        </w:numPr>
        <w:rPr>
          <w:rFonts w:ascii="Arial" w:hAnsi="Arial" w:cs="Arial"/>
        </w:rPr>
      </w:pPr>
      <w:r>
        <w:rPr>
          <w:rFonts w:ascii="Arial" w:hAnsi="Arial" w:cs="Arial"/>
        </w:rPr>
        <w:t>der/ das Vorstand/ Präsidium,</w:t>
      </w:r>
    </w:p>
    <w:p w:rsidR="005C1625" w:rsidRDefault="005C1625">
      <w:pPr>
        <w:pStyle w:val="WW-Textkrper2"/>
        <w:numPr>
          <w:ilvl w:val="0"/>
          <w:numId w:val="3"/>
        </w:numPr>
        <w:rPr>
          <w:rFonts w:ascii="Arial" w:hAnsi="Arial" w:cs="Arial"/>
        </w:rPr>
      </w:pPr>
      <w:r>
        <w:rPr>
          <w:rFonts w:ascii="Arial" w:hAnsi="Arial" w:cs="Arial"/>
        </w:rPr>
        <w:t>der Jugendvollversammlung,</w:t>
      </w:r>
    </w:p>
    <w:p w:rsidR="005C1625" w:rsidRDefault="005C1625">
      <w:pPr>
        <w:pStyle w:val="WW-Textkrper2"/>
        <w:numPr>
          <w:ilvl w:val="0"/>
          <w:numId w:val="3"/>
        </w:numPr>
        <w:rPr>
          <w:rFonts w:ascii="Arial" w:hAnsi="Arial" w:cs="Arial"/>
        </w:rPr>
      </w:pPr>
      <w:r>
        <w:rPr>
          <w:rFonts w:ascii="Arial" w:hAnsi="Arial" w:cs="Arial"/>
        </w:rPr>
        <w:t>der Jugendvorstand.</w:t>
      </w:r>
    </w:p>
    <w:p w:rsidR="005C1625" w:rsidRDefault="005C1625">
      <w:pPr>
        <w:jc w:val="both"/>
        <w:rPr>
          <w:rFonts w:ascii="Arial" w:hAnsi="Arial" w:cs="Arial"/>
          <w:sz w:val="22"/>
        </w:rPr>
      </w:pPr>
    </w:p>
    <w:p w:rsidR="005C1625" w:rsidRDefault="005C1625">
      <w:pPr>
        <w:rPr>
          <w:rFonts w:ascii="Arial" w:hAnsi="Arial" w:cs="Arial"/>
          <w:b/>
          <w:sz w:val="24"/>
        </w:rPr>
      </w:pPr>
    </w:p>
    <w:p w:rsidR="005C1625" w:rsidRDefault="005C1625">
      <w:pPr>
        <w:rPr>
          <w:rFonts w:ascii="Arial" w:hAnsi="Arial" w:cs="Arial"/>
          <w:b/>
          <w:sz w:val="24"/>
        </w:rPr>
      </w:pPr>
      <w:r>
        <w:rPr>
          <w:rFonts w:ascii="Arial" w:hAnsi="Arial" w:cs="Arial"/>
          <w:b/>
          <w:sz w:val="24"/>
        </w:rPr>
        <w:t>§ 9</w:t>
      </w:r>
      <w:r>
        <w:rPr>
          <w:rFonts w:ascii="Arial" w:hAnsi="Arial" w:cs="Arial"/>
          <w:b/>
          <w:sz w:val="24"/>
        </w:rPr>
        <w:tab/>
        <w:t>Mitglieder-/ Delegiertenversammlung</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Die MV/ DV </w:t>
      </w:r>
      <w:proofErr w:type="gramStart"/>
      <w:r>
        <w:rPr>
          <w:rFonts w:ascii="Arial" w:hAnsi="Arial" w:cs="Arial"/>
          <w:sz w:val="22"/>
        </w:rPr>
        <w:t>ist</w:t>
      </w:r>
      <w:proofErr w:type="gramEnd"/>
      <w:r>
        <w:rPr>
          <w:rFonts w:ascii="Arial" w:hAnsi="Arial" w:cs="Arial"/>
          <w:sz w:val="22"/>
        </w:rPr>
        <w:t xml:space="preserve"> insbesondere für folgende Vereinsangelegenheiten zuständig</w:t>
      </w:r>
    </w:p>
    <w:p w:rsidR="005C1625" w:rsidRDefault="005C1625">
      <w:pPr>
        <w:numPr>
          <w:ilvl w:val="0"/>
          <w:numId w:val="3"/>
        </w:numPr>
        <w:jc w:val="both"/>
        <w:rPr>
          <w:rFonts w:ascii="Arial" w:hAnsi="Arial" w:cs="Arial"/>
          <w:sz w:val="22"/>
        </w:rPr>
      </w:pPr>
      <w:r>
        <w:rPr>
          <w:rFonts w:ascii="Arial" w:hAnsi="Arial" w:cs="Arial"/>
          <w:sz w:val="22"/>
        </w:rPr>
        <w:t>Wahl, Abberufung, Entlastung des Vorstandes/ Präsidiums,</w:t>
      </w:r>
    </w:p>
    <w:p w:rsidR="005C1625" w:rsidRDefault="005C1625">
      <w:pPr>
        <w:numPr>
          <w:ilvl w:val="0"/>
          <w:numId w:val="3"/>
        </w:numPr>
        <w:jc w:val="both"/>
        <w:rPr>
          <w:rFonts w:ascii="Arial" w:hAnsi="Arial" w:cs="Arial"/>
          <w:sz w:val="22"/>
        </w:rPr>
      </w:pPr>
      <w:r>
        <w:rPr>
          <w:rFonts w:ascii="Arial" w:hAnsi="Arial" w:cs="Arial"/>
          <w:sz w:val="22"/>
        </w:rPr>
        <w:t>Bestätigung des jährlichen Haushaltplanes,</w:t>
      </w:r>
    </w:p>
    <w:p w:rsidR="00BD38DE" w:rsidRDefault="005C1625">
      <w:pPr>
        <w:numPr>
          <w:ilvl w:val="0"/>
          <w:numId w:val="3"/>
        </w:numPr>
        <w:rPr>
          <w:rFonts w:ascii="Arial" w:hAnsi="Arial" w:cs="Arial"/>
          <w:sz w:val="22"/>
        </w:rPr>
      </w:pPr>
      <w:r>
        <w:rPr>
          <w:rFonts w:ascii="Arial" w:hAnsi="Arial" w:cs="Arial"/>
          <w:sz w:val="22"/>
        </w:rPr>
        <w:t xml:space="preserve">Beschlussfassung bei Satzungs-, Beitragsänderungen, </w:t>
      </w:r>
    </w:p>
    <w:p w:rsidR="005C1625" w:rsidRDefault="005C1625">
      <w:pPr>
        <w:numPr>
          <w:ilvl w:val="0"/>
          <w:numId w:val="3"/>
        </w:numPr>
        <w:rPr>
          <w:rFonts w:ascii="Arial" w:hAnsi="Arial" w:cs="Arial"/>
          <w:sz w:val="22"/>
        </w:rPr>
      </w:pPr>
      <w:r>
        <w:rPr>
          <w:rFonts w:ascii="Arial" w:hAnsi="Arial" w:cs="Arial"/>
          <w:sz w:val="22"/>
        </w:rPr>
        <w:t>Vereinsauflösung,</w:t>
      </w:r>
    </w:p>
    <w:p w:rsidR="005C1625" w:rsidRDefault="005C1625">
      <w:pPr>
        <w:numPr>
          <w:ilvl w:val="0"/>
          <w:numId w:val="3"/>
        </w:numPr>
        <w:jc w:val="both"/>
        <w:rPr>
          <w:rFonts w:ascii="Arial" w:hAnsi="Arial" w:cs="Arial"/>
          <w:sz w:val="22"/>
        </w:rPr>
      </w:pPr>
      <w:r>
        <w:rPr>
          <w:rFonts w:ascii="Arial" w:hAnsi="Arial" w:cs="Arial"/>
          <w:sz w:val="22"/>
        </w:rPr>
        <w:t xml:space="preserve">Ernennung verdienstvoller Mitglieder zu Ehrenmitgliedern, </w:t>
      </w:r>
    </w:p>
    <w:p w:rsidR="005C1625" w:rsidRDefault="005C1625">
      <w:pPr>
        <w:numPr>
          <w:ilvl w:val="0"/>
          <w:numId w:val="3"/>
        </w:numPr>
        <w:jc w:val="both"/>
        <w:rPr>
          <w:rFonts w:ascii="Arial" w:hAnsi="Arial" w:cs="Arial"/>
          <w:sz w:val="22"/>
        </w:rPr>
      </w:pPr>
      <w:r>
        <w:rPr>
          <w:rFonts w:ascii="Arial" w:hAnsi="Arial" w:cs="Arial"/>
          <w:sz w:val="22"/>
        </w:rPr>
        <w:t>weitere Aufgaben, soweit sich diese per Satzung oder Gesetz ergeben.</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Die ordentliche MV/ DV findet einmal im Jahr, nach Möglichkeit im </w:t>
      </w:r>
      <w:r>
        <w:rPr>
          <w:rFonts w:ascii="Arial" w:hAnsi="Arial" w:cs="Arial"/>
          <w:b/>
          <w:bCs/>
          <w:i/>
          <w:iCs/>
          <w:sz w:val="22"/>
        </w:rPr>
        <w:t>I. Quartal</w:t>
      </w:r>
      <w:r>
        <w:rPr>
          <w:rFonts w:ascii="Arial" w:hAnsi="Arial" w:cs="Arial"/>
          <w:sz w:val="22"/>
        </w:rPr>
        <w:t xml:space="preserve"> statt.</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MV/ DV sind vom Vorstand/ Präsidium durch schriftliche Einladung mit einer </w:t>
      </w:r>
      <w:r>
        <w:rPr>
          <w:rFonts w:ascii="Arial" w:hAnsi="Arial" w:cs="Arial"/>
          <w:b/>
          <w:bCs/>
          <w:i/>
          <w:iCs/>
          <w:sz w:val="22"/>
        </w:rPr>
        <w:t>Frist</w:t>
      </w:r>
      <w:r>
        <w:rPr>
          <w:rFonts w:ascii="Arial" w:hAnsi="Arial" w:cs="Arial"/>
          <w:sz w:val="22"/>
        </w:rPr>
        <w:t xml:space="preserve"> von </w:t>
      </w:r>
      <w:r>
        <w:rPr>
          <w:rFonts w:ascii="Arial" w:hAnsi="Arial" w:cs="Arial"/>
          <w:b/>
          <w:bCs/>
          <w:i/>
          <w:iCs/>
          <w:sz w:val="22"/>
        </w:rPr>
        <w:t>4 Wochen</w:t>
      </w:r>
      <w:r>
        <w:rPr>
          <w:rFonts w:ascii="Arial" w:hAnsi="Arial" w:cs="Arial"/>
          <w:sz w:val="22"/>
        </w:rPr>
        <w:t xml:space="preserve"> und unter Bekanntgabe der vorläufigen Tagesordnung einzuberufen.</w:t>
      </w:r>
    </w:p>
    <w:p w:rsidR="005C1625" w:rsidRDefault="005C1625">
      <w:pPr>
        <w:jc w:val="both"/>
        <w:rPr>
          <w:rFonts w:ascii="Arial" w:hAnsi="Arial" w:cs="Arial"/>
          <w:sz w:val="22"/>
        </w:rPr>
      </w:pPr>
      <w:r>
        <w:rPr>
          <w:rFonts w:ascii="Arial" w:hAnsi="Arial" w:cs="Arial"/>
          <w:sz w:val="22"/>
        </w:rPr>
        <w:t xml:space="preserve">Die TO ist zu ergänzen, wenn dies ein Mitglied bis spätestens </w:t>
      </w:r>
      <w:r>
        <w:rPr>
          <w:rFonts w:ascii="Arial" w:hAnsi="Arial" w:cs="Arial"/>
          <w:b/>
          <w:bCs/>
          <w:i/>
          <w:iCs/>
          <w:sz w:val="22"/>
        </w:rPr>
        <w:t>zwei Wochen</w:t>
      </w:r>
      <w:r>
        <w:rPr>
          <w:rFonts w:ascii="Arial" w:hAnsi="Arial" w:cs="Arial"/>
          <w:sz w:val="22"/>
        </w:rPr>
        <w:t xml:space="preserve"> vor dem angesetzten Termin schriftlich fordert. Die Ergänzungen sind zu Beginn der Versammlung bekannt zu machen.</w:t>
      </w:r>
    </w:p>
    <w:p w:rsidR="00E31B64" w:rsidRPr="00E31B64" w:rsidRDefault="00E31B64" w:rsidP="00E31B64">
      <w:pPr>
        <w:rPr>
          <w:rFonts w:ascii="Arial" w:hAnsi="Arial" w:cs="Arial"/>
          <w:sz w:val="22"/>
          <w:szCs w:val="22"/>
        </w:rPr>
      </w:pPr>
      <w:r w:rsidRPr="00E31B64">
        <w:rPr>
          <w:rFonts w:ascii="Arial" w:hAnsi="Arial" w:cs="Arial"/>
          <w:sz w:val="22"/>
          <w:szCs w:val="22"/>
        </w:rPr>
        <w:t>Die Einladung gilt als zugestellt, wenn sie 3 Tage vor Ende der Ladungsfrist an die letzte vom Mitglied beim Verein hinterlegte Adresse bzw. Mailadresse versendet wurde. Fehlerhafte Angaben gehen zu Lasten des Mitgliedes.</w:t>
      </w:r>
    </w:p>
    <w:p w:rsidR="00E31B64" w:rsidRDefault="00E31B64">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Die MV/ DV </w:t>
      </w:r>
      <w:proofErr w:type="gramStart"/>
      <w:r>
        <w:rPr>
          <w:rFonts w:ascii="Arial" w:hAnsi="Arial" w:cs="Arial"/>
          <w:sz w:val="22"/>
        </w:rPr>
        <w:t>ist</w:t>
      </w:r>
      <w:proofErr w:type="gramEnd"/>
      <w:r>
        <w:rPr>
          <w:rFonts w:ascii="Arial" w:hAnsi="Arial" w:cs="Arial"/>
          <w:sz w:val="22"/>
        </w:rPr>
        <w:t xml:space="preserve"> nach ordnungsgemäßer Einladung stets beschlussfähig.</w:t>
      </w:r>
    </w:p>
    <w:p w:rsidR="005C1625" w:rsidRDefault="005C1625">
      <w:pPr>
        <w:jc w:val="both"/>
        <w:rPr>
          <w:rFonts w:ascii="Arial" w:hAnsi="Arial" w:cs="Arial"/>
          <w:sz w:val="22"/>
        </w:rPr>
      </w:pPr>
      <w:r>
        <w:rPr>
          <w:rFonts w:ascii="Arial" w:hAnsi="Arial" w:cs="Arial"/>
          <w:b/>
          <w:bCs/>
          <w:i/>
          <w:iCs/>
          <w:sz w:val="22"/>
        </w:rPr>
        <w:t>... und</w:t>
      </w:r>
      <w:r>
        <w:rPr>
          <w:rFonts w:ascii="Arial" w:hAnsi="Arial" w:cs="Arial"/>
          <w:b/>
          <w:bCs/>
          <w:sz w:val="22"/>
        </w:rPr>
        <w:t xml:space="preserve">  </w:t>
      </w:r>
      <w:r>
        <w:rPr>
          <w:rFonts w:ascii="Arial" w:hAnsi="Arial" w:cs="Arial"/>
          <w:b/>
          <w:bCs/>
          <w:i/>
          <w:iCs/>
          <w:sz w:val="22"/>
          <w:vertAlign w:val="superscript"/>
        </w:rPr>
        <w:t>1</w:t>
      </w:r>
      <w:r>
        <w:rPr>
          <w:rFonts w:ascii="Arial" w:hAnsi="Arial" w:cs="Arial"/>
          <w:b/>
          <w:bCs/>
          <w:i/>
          <w:iCs/>
          <w:sz w:val="22"/>
        </w:rPr>
        <w:t>/</w:t>
      </w:r>
      <w:r>
        <w:rPr>
          <w:rFonts w:ascii="Arial" w:hAnsi="Arial" w:cs="Arial"/>
          <w:b/>
          <w:bCs/>
          <w:i/>
          <w:iCs/>
          <w:sz w:val="22"/>
          <w:vertAlign w:val="subscript"/>
        </w:rPr>
        <w:t>3</w:t>
      </w:r>
      <w:r>
        <w:rPr>
          <w:rFonts w:ascii="Arial" w:hAnsi="Arial" w:cs="Arial"/>
          <w:b/>
          <w:bCs/>
          <w:i/>
          <w:iCs/>
          <w:sz w:val="22"/>
        </w:rPr>
        <w:t xml:space="preserve"> der stimmberechtigten Mitglieder</w:t>
      </w:r>
      <w:r>
        <w:rPr>
          <w:rFonts w:ascii="Arial" w:hAnsi="Arial" w:cs="Arial"/>
          <w:sz w:val="22"/>
        </w:rPr>
        <w:t xml:space="preserve"> anwesend sind. </w:t>
      </w:r>
      <w:r>
        <w:rPr>
          <w:rFonts w:ascii="Arial" w:hAnsi="Arial" w:cs="Arial"/>
          <w:i/>
          <w:iCs/>
          <w:sz w:val="22"/>
        </w:rPr>
        <w:t>(Variante)</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Die MV/ DV </w:t>
      </w:r>
      <w:proofErr w:type="gramStart"/>
      <w:r>
        <w:rPr>
          <w:rFonts w:ascii="Arial" w:hAnsi="Arial" w:cs="Arial"/>
          <w:sz w:val="22"/>
        </w:rPr>
        <w:t>fasst</w:t>
      </w:r>
      <w:proofErr w:type="gramEnd"/>
      <w:r>
        <w:rPr>
          <w:rFonts w:ascii="Arial" w:hAnsi="Arial" w:cs="Arial"/>
          <w:sz w:val="22"/>
        </w:rPr>
        <w:t xml:space="preserve"> ihre Beschlüsse mit einfacher Stimmenmehrheit der abgegebenen, gültigen Stimmen. Stimmenthaltungen sowie ungültige Stimmen werden nicht gezählt.</w:t>
      </w:r>
    </w:p>
    <w:p w:rsidR="005C1625" w:rsidRDefault="005C1625">
      <w:pPr>
        <w:jc w:val="both"/>
        <w:rPr>
          <w:rFonts w:ascii="Arial" w:hAnsi="Arial" w:cs="Arial"/>
          <w:sz w:val="22"/>
        </w:rPr>
      </w:pPr>
      <w:r>
        <w:rPr>
          <w:rFonts w:ascii="Arial" w:hAnsi="Arial" w:cs="Arial"/>
          <w:sz w:val="22"/>
        </w:rPr>
        <w:t xml:space="preserve">Satzungsänderungen bedürfen einer </w:t>
      </w:r>
      <w:r w:rsidRPr="00164DB8">
        <w:rPr>
          <w:rFonts w:ascii="Arial" w:hAnsi="Arial" w:cs="Arial"/>
          <w:b/>
          <w:bCs/>
          <w:i/>
          <w:iCs/>
          <w:sz w:val="22"/>
          <w:vertAlign w:val="superscript"/>
        </w:rPr>
        <w:t>3</w:t>
      </w:r>
      <w:r w:rsidRPr="00164DB8">
        <w:rPr>
          <w:rFonts w:ascii="Arial" w:hAnsi="Arial" w:cs="Arial"/>
          <w:b/>
          <w:bCs/>
          <w:i/>
          <w:iCs/>
          <w:sz w:val="22"/>
        </w:rPr>
        <w:t>/</w:t>
      </w:r>
      <w:r>
        <w:rPr>
          <w:rFonts w:ascii="Arial" w:hAnsi="Arial" w:cs="Arial"/>
          <w:b/>
          <w:bCs/>
          <w:i/>
          <w:iCs/>
          <w:sz w:val="22"/>
          <w:vertAlign w:val="subscript"/>
        </w:rPr>
        <w:t>4</w:t>
      </w:r>
      <w:r>
        <w:rPr>
          <w:rFonts w:ascii="Arial" w:hAnsi="Arial" w:cs="Arial"/>
          <w:b/>
          <w:bCs/>
          <w:i/>
          <w:iCs/>
          <w:sz w:val="22"/>
        </w:rPr>
        <w:t>–Mehrheit</w:t>
      </w:r>
      <w:r>
        <w:rPr>
          <w:rFonts w:ascii="Arial" w:hAnsi="Arial" w:cs="Arial"/>
          <w:sz w:val="22"/>
        </w:rPr>
        <w:t xml:space="preserve"> </w:t>
      </w:r>
      <w:r w:rsidR="0074201C">
        <w:rPr>
          <w:rFonts w:ascii="Arial" w:hAnsi="Arial" w:cs="Arial"/>
          <w:sz w:val="22"/>
        </w:rPr>
        <w:t xml:space="preserve">(oder andere Regelung festlegen) </w:t>
      </w:r>
      <w:r>
        <w:rPr>
          <w:rFonts w:ascii="Arial" w:hAnsi="Arial" w:cs="Arial"/>
          <w:sz w:val="22"/>
        </w:rPr>
        <w:t>der anwesenden stimmberechtigten Mitglieder.</w:t>
      </w:r>
    </w:p>
    <w:p w:rsidR="005C1625" w:rsidRDefault="005C1625">
      <w:pPr>
        <w:jc w:val="both"/>
        <w:rPr>
          <w:rFonts w:ascii="Arial" w:hAnsi="Arial" w:cs="Arial"/>
          <w:sz w:val="22"/>
        </w:rPr>
      </w:pPr>
    </w:p>
    <w:p w:rsidR="005C1625" w:rsidRDefault="005C1625">
      <w:pPr>
        <w:pStyle w:val="WW-Textkrper2"/>
        <w:rPr>
          <w:rFonts w:ascii="Arial" w:hAnsi="Arial" w:cs="Arial"/>
        </w:rPr>
      </w:pPr>
      <w:r>
        <w:rPr>
          <w:rFonts w:ascii="Arial" w:hAnsi="Arial" w:cs="Arial"/>
        </w:rPr>
        <w:t>Für die Durchführung der Wahlen gilt die Wahlordnung.</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Von der MV/ DV ist ein Protokoll anzufertigen und von </w:t>
      </w:r>
      <w:r>
        <w:rPr>
          <w:rFonts w:ascii="Arial" w:hAnsi="Arial" w:cs="Arial"/>
          <w:b/>
          <w:bCs/>
          <w:i/>
          <w:iCs/>
          <w:sz w:val="22"/>
        </w:rPr>
        <w:t>drei</w:t>
      </w:r>
      <w:r>
        <w:rPr>
          <w:rFonts w:ascii="Arial" w:hAnsi="Arial" w:cs="Arial"/>
          <w:sz w:val="22"/>
        </w:rPr>
        <w:t xml:space="preserve"> </w:t>
      </w:r>
      <w:r w:rsidR="0074201C">
        <w:rPr>
          <w:rFonts w:ascii="Arial" w:hAnsi="Arial" w:cs="Arial"/>
          <w:sz w:val="22"/>
        </w:rPr>
        <w:t xml:space="preserve">(oder andere Anzahl entsprechend der Satzung festlegen) </w:t>
      </w:r>
      <w:r>
        <w:rPr>
          <w:rFonts w:ascii="Arial" w:hAnsi="Arial" w:cs="Arial"/>
          <w:sz w:val="22"/>
        </w:rPr>
        <w:t>vertretungsberechtigten Vorstands-/ Präsidiumsmitgliedern zu unterzeichnen.</w:t>
      </w:r>
    </w:p>
    <w:p w:rsidR="005C1625" w:rsidRDefault="005C1625">
      <w:pPr>
        <w:jc w:val="both"/>
        <w:rPr>
          <w:rFonts w:ascii="Arial" w:hAnsi="Arial" w:cs="Arial"/>
          <w:sz w:val="22"/>
        </w:rPr>
      </w:pPr>
    </w:p>
    <w:p w:rsidR="005C1625" w:rsidRDefault="005C1625">
      <w:pPr>
        <w:jc w:val="both"/>
        <w:rPr>
          <w:rFonts w:ascii="Arial" w:hAnsi="Arial" w:cs="Arial"/>
          <w:sz w:val="22"/>
        </w:rPr>
      </w:pPr>
    </w:p>
    <w:p w:rsidR="009D52D7" w:rsidRDefault="009D52D7">
      <w:pPr>
        <w:jc w:val="both"/>
        <w:rPr>
          <w:rFonts w:ascii="Arial" w:hAnsi="Arial" w:cs="Arial"/>
          <w:sz w:val="22"/>
        </w:rPr>
      </w:pPr>
    </w:p>
    <w:p w:rsidR="005C1625" w:rsidRDefault="005C1625">
      <w:pPr>
        <w:rPr>
          <w:rFonts w:ascii="Arial" w:hAnsi="Arial" w:cs="Arial"/>
          <w:b/>
          <w:sz w:val="24"/>
        </w:rPr>
      </w:pPr>
      <w:r>
        <w:rPr>
          <w:rFonts w:ascii="Arial" w:hAnsi="Arial" w:cs="Arial"/>
          <w:b/>
          <w:sz w:val="24"/>
        </w:rPr>
        <w:t>§ 10</w:t>
      </w:r>
      <w:r>
        <w:rPr>
          <w:rFonts w:ascii="Arial" w:hAnsi="Arial" w:cs="Arial"/>
          <w:b/>
          <w:sz w:val="24"/>
        </w:rPr>
        <w:tab/>
        <w:t>Außerordentliche Mitglieder-/ Delegiertenversammlung</w:t>
      </w:r>
    </w:p>
    <w:p w:rsidR="005C1625" w:rsidRDefault="005C1625">
      <w:pPr>
        <w:rPr>
          <w:rFonts w:ascii="Arial" w:hAnsi="Arial" w:cs="Arial"/>
          <w:b/>
          <w:sz w:val="24"/>
        </w:rPr>
      </w:pPr>
    </w:p>
    <w:p w:rsidR="005C1625" w:rsidRDefault="005C1625">
      <w:pPr>
        <w:jc w:val="both"/>
        <w:rPr>
          <w:rFonts w:ascii="Arial" w:hAnsi="Arial" w:cs="Arial"/>
          <w:sz w:val="22"/>
        </w:rPr>
      </w:pPr>
      <w:r>
        <w:rPr>
          <w:rFonts w:ascii="Arial" w:hAnsi="Arial" w:cs="Arial"/>
          <w:sz w:val="22"/>
        </w:rPr>
        <w:t xml:space="preserve">Eine außerordentliche MV/ DV ist durchzuführen, wenn es im Interesse des Vereins erforderlich ist, oder wenn es </w:t>
      </w:r>
      <w:r>
        <w:rPr>
          <w:rFonts w:ascii="Arial" w:hAnsi="Arial" w:cs="Arial"/>
          <w:b/>
          <w:bCs/>
          <w:i/>
          <w:iCs/>
          <w:sz w:val="22"/>
        </w:rPr>
        <w:t xml:space="preserve">mind. </w:t>
      </w:r>
      <w:r>
        <w:rPr>
          <w:rFonts w:ascii="Arial" w:hAnsi="Arial" w:cs="Arial"/>
          <w:b/>
          <w:bCs/>
          <w:i/>
          <w:iCs/>
          <w:sz w:val="22"/>
          <w:vertAlign w:val="superscript"/>
        </w:rPr>
        <w:t>1</w:t>
      </w:r>
      <w:r>
        <w:rPr>
          <w:rFonts w:ascii="Arial" w:hAnsi="Arial" w:cs="Arial"/>
          <w:b/>
          <w:bCs/>
          <w:i/>
          <w:iCs/>
          <w:sz w:val="22"/>
        </w:rPr>
        <w:t>/</w:t>
      </w:r>
      <w:r>
        <w:rPr>
          <w:rFonts w:ascii="Arial" w:hAnsi="Arial" w:cs="Arial"/>
          <w:b/>
          <w:bCs/>
          <w:i/>
          <w:iCs/>
          <w:sz w:val="22"/>
          <w:vertAlign w:val="subscript"/>
        </w:rPr>
        <w:t>4</w:t>
      </w:r>
      <w:r w:rsidR="001A55E7">
        <w:rPr>
          <w:rFonts w:ascii="Arial" w:hAnsi="Arial" w:cs="Arial"/>
          <w:b/>
          <w:bCs/>
          <w:i/>
          <w:iCs/>
          <w:sz w:val="22"/>
        </w:rPr>
        <w:t xml:space="preserve">  aller </w:t>
      </w:r>
      <w:r>
        <w:rPr>
          <w:rFonts w:ascii="Arial" w:hAnsi="Arial" w:cs="Arial"/>
          <w:b/>
          <w:bCs/>
          <w:i/>
          <w:iCs/>
          <w:sz w:val="22"/>
        </w:rPr>
        <w:t>Vereinsmitglieder</w:t>
      </w:r>
      <w:r>
        <w:rPr>
          <w:rFonts w:ascii="Arial" w:hAnsi="Arial" w:cs="Arial"/>
          <w:sz w:val="22"/>
        </w:rPr>
        <w:t xml:space="preserve"> unter Angabe des Zwecks und des Grundes gegenüber dem Vorstand/ Präsidium verlangen.</w:t>
      </w:r>
    </w:p>
    <w:p w:rsidR="005C1625" w:rsidRDefault="005C1625">
      <w:pPr>
        <w:jc w:val="both"/>
        <w:rPr>
          <w:rFonts w:ascii="Arial" w:hAnsi="Arial" w:cs="Arial"/>
          <w:sz w:val="22"/>
        </w:rPr>
      </w:pPr>
      <w:r>
        <w:rPr>
          <w:rFonts w:ascii="Arial" w:hAnsi="Arial" w:cs="Arial"/>
          <w:sz w:val="22"/>
        </w:rPr>
        <w:t>Die Einberufung erfolgt schriftlich unter Angabe der Tagesordnung durch den/ das Vorstand/ Präsidium</w:t>
      </w:r>
      <w:r w:rsidR="009D52D7">
        <w:rPr>
          <w:rFonts w:ascii="Arial" w:hAnsi="Arial" w:cs="Arial"/>
          <w:sz w:val="22"/>
        </w:rPr>
        <w:t xml:space="preserve"> mit einer Frist von … Wochen. </w:t>
      </w:r>
      <w:r>
        <w:rPr>
          <w:rFonts w:ascii="Arial" w:hAnsi="Arial" w:cs="Arial"/>
          <w:sz w:val="22"/>
        </w:rPr>
        <w:t>Ablauf</w:t>
      </w:r>
      <w:r w:rsidR="009D52D7">
        <w:rPr>
          <w:rFonts w:ascii="Arial" w:hAnsi="Arial" w:cs="Arial"/>
          <w:sz w:val="22"/>
        </w:rPr>
        <w:t>, Ladung</w:t>
      </w:r>
      <w:r>
        <w:rPr>
          <w:rFonts w:ascii="Arial" w:hAnsi="Arial" w:cs="Arial"/>
          <w:sz w:val="22"/>
        </w:rPr>
        <w:t xml:space="preserve"> und Abstimmung regeln sich analog § 9 der Satzung. </w:t>
      </w:r>
    </w:p>
    <w:p w:rsidR="005C1625" w:rsidRDefault="005C1625">
      <w:pPr>
        <w:rPr>
          <w:rFonts w:ascii="Arial" w:hAnsi="Arial" w:cs="Arial"/>
          <w:bCs/>
          <w:sz w:val="22"/>
        </w:rPr>
      </w:pPr>
    </w:p>
    <w:p w:rsidR="005C1625" w:rsidRDefault="005C1625">
      <w:pPr>
        <w:rPr>
          <w:rFonts w:ascii="Arial" w:hAnsi="Arial" w:cs="Arial"/>
          <w:bCs/>
          <w:sz w:val="22"/>
        </w:rPr>
      </w:pPr>
    </w:p>
    <w:p w:rsidR="005C1625" w:rsidRDefault="005C1625">
      <w:pPr>
        <w:rPr>
          <w:rFonts w:ascii="Arial" w:hAnsi="Arial" w:cs="Arial"/>
          <w:b/>
          <w:sz w:val="24"/>
        </w:rPr>
      </w:pPr>
      <w:r>
        <w:rPr>
          <w:rFonts w:ascii="Arial" w:hAnsi="Arial" w:cs="Arial"/>
          <w:b/>
          <w:sz w:val="24"/>
        </w:rPr>
        <w:t>§ 11</w:t>
      </w:r>
      <w:r>
        <w:rPr>
          <w:rFonts w:ascii="Arial" w:hAnsi="Arial" w:cs="Arial"/>
          <w:b/>
          <w:sz w:val="24"/>
        </w:rPr>
        <w:tab/>
        <w:t>Der Vorstand/ Das Präsidium</w:t>
      </w:r>
    </w:p>
    <w:p w:rsidR="005C1625" w:rsidRDefault="005C1625">
      <w:pPr>
        <w:rPr>
          <w:rFonts w:ascii="Arial" w:hAnsi="Arial" w:cs="Arial"/>
          <w:b/>
          <w:sz w:val="24"/>
        </w:rPr>
      </w:pPr>
    </w:p>
    <w:p w:rsidR="005C1625" w:rsidRDefault="005C1625">
      <w:pPr>
        <w:rPr>
          <w:rFonts w:ascii="Arial" w:hAnsi="Arial" w:cs="Arial"/>
          <w:bCs/>
          <w:sz w:val="22"/>
        </w:rPr>
      </w:pPr>
      <w:r>
        <w:rPr>
          <w:rFonts w:ascii="Arial" w:hAnsi="Arial" w:cs="Arial"/>
          <w:bCs/>
          <w:sz w:val="22"/>
        </w:rPr>
        <w:t xml:space="preserve">Der Vorstand/ Das Präsidium des SV </w:t>
      </w:r>
      <w:r>
        <w:rPr>
          <w:rFonts w:ascii="Arial" w:hAnsi="Arial" w:cs="Arial"/>
          <w:b/>
          <w:sz w:val="22"/>
        </w:rPr>
        <w:t>...</w:t>
      </w:r>
      <w:r>
        <w:rPr>
          <w:rFonts w:ascii="Arial" w:hAnsi="Arial" w:cs="Arial"/>
          <w:bCs/>
          <w:sz w:val="22"/>
        </w:rPr>
        <w:t xml:space="preserve"> setzt sich zusammen aus der/ dem</w:t>
      </w:r>
    </w:p>
    <w:p w:rsidR="005C1625" w:rsidRDefault="005C1625">
      <w:pPr>
        <w:numPr>
          <w:ilvl w:val="0"/>
          <w:numId w:val="3"/>
        </w:numPr>
        <w:rPr>
          <w:rFonts w:ascii="Arial" w:hAnsi="Arial" w:cs="Arial"/>
          <w:bCs/>
          <w:sz w:val="22"/>
        </w:rPr>
      </w:pPr>
      <w:r>
        <w:rPr>
          <w:rFonts w:ascii="Arial" w:hAnsi="Arial" w:cs="Arial"/>
          <w:bCs/>
          <w:sz w:val="22"/>
        </w:rPr>
        <w:t>Vorsitzenden/ Präsidentin/ Präsidenten,</w:t>
      </w:r>
    </w:p>
    <w:p w:rsidR="005C1625" w:rsidRDefault="005C1625">
      <w:pPr>
        <w:numPr>
          <w:ilvl w:val="0"/>
          <w:numId w:val="3"/>
        </w:numPr>
        <w:rPr>
          <w:rFonts w:ascii="Arial" w:hAnsi="Arial" w:cs="Arial"/>
          <w:bCs/>
          <w:sz w:val="22"/>
        </w:rPr>
      </w:pPr>
      <w:r>
        <w:rPr>
          <w:rFonts w:ascii="Arial" w:hAnsi="Arial" w:cs="Arial"/>
          <w:bCs/>
          <w:sz w:val="22"/>
        </w:rPr>
        <w:t>stellvertretenden Vorsitzenden/ Vizepräsidentin/ Vizepräsidenten,</w:t>
      </w:r>
    </w:p>
    <w:p w:rsidR="005C1625" w:rsidRDefault="005C1625">
      <w:pPr>
        <w:numPr>
          <w:ilvl w:val="0"/>
          <w:numId w:val="3"/>
        </w:numPr>
        <w:rPr>
          <w:rFonts w:ascii="Arial" w:hAnsi="Arial" w:cs="Arial"/>
          <w:bCs/>
          <w:sz w:val="22"/>
        </w:rPr>
      </w:pPr>
      <w:r>
        <w:rPr>
          <w:rFonts w:ascii="Arial" w:hAnsi="Arial" w:cs="Arial"/>
          <w:bCs/>
          <w:sz w:val="22"/>
        </w:rPr>
        <w:t>Schatzmeisterin/ Schatzmeister,</w:t>
      </w:r>
    </w:p>
    <w:p w:rsidR="005C1625" w:rsidRDefault="005C1625">
      <w:pPr>
        <w:numPr>
          <w:ilvl w:val="0"/>
          <w:numId w:val="3"/>
        </w:numPr>
        <w:rPr>
          <w:rFonts w:ascii="Arial" w:hAnsi="Arial" w:cs="Arial"/>
          <w:bCs/>
          <w:sz w:val="22"/>
        </w:rPr>
      </w:pPr>
      <w:r>
        <w:rPr>
          <w:rFonts w:ascii="Arial" w:hAnsi="Arial" w:cs="Arial"/>
          <w:bCs/>
          <w:sz w:val="22"/>
        </w:rPr>
        <w:t>Schriftführerin/ Schriftführer,</w:t>
      </w:r>
    </w:p>
    <w:p w:rsidR="005C1625" w:rsidRDefault="005C1625">
      <w:pPr>
        <w:numPr>
          <w:ilvl w:val="0"/>
          <w:numId w:val="3"/>
        </w:numPr>
        <w:rPr>
          <w:rFonts w:ascii="Arial" w:hAnsi="Arial" w:cs="Arial"/>
          <w:bCs/>
          <w:sz w:val="22"/>
        </w:rPr>
      </w:pPr>
      <w:r>
        <w:rPr>
          <w:rFonts w:ascii="Arial" w:hAnsi="Arial" w:cs="Arial"/>
          <w:bCs/>
          <w:sz w:val="22"/>
        </w:rPr>
        <w:t>Vorsitzenden der Vereinssportjugend (oder Jugendleiterin/ Jugendleiter),</w:t>
      </w:r>
    </w:p>
    <w:p w:rsidR="005C1625" w:rsidRDefault="005C1625">
      <w:pPr>
        <w:numPr>
          <w:ilvl w:val="0"/>
          <w:numId w:val="3"/>
        </w:numPr>
        <w:rPr>
          <w:rFonts w:ascii="Arial" w:hAnsi="Arial" w:cs="Arial"/>
          <w:bCs/>
          <w:sz w:val="22"/>
        </w:rPr>
      </w:pPr>
      <w:r>
        <w:rPr>
          <w:rFonts w:ascii="Arial" w:hAnsi="Arial" w:cs="Arial"/>
          <w:bCs/>
          <w:sz w:val="22"/>
        </w:rPr>
        <w:t>Geschäftsführerin/ Geschäftsführer (beratende Stimme)</w:t>
      </w:r>
    </w:p>
    <w:p w:rsidR="005C1625" w:rsidRDefault="005C1625">
      <w:pPr>
        <w:numPr>
          <w:ilvl w:val="0"/>
          <w:numId w:val="3"/>
        </w:numPr>
        <w:rPr>
          <w:rFonts w:ascii="Arial" w:hAnsi="Arial" w:cs="Arial"/>
          <w:bCs/>
          <w:sz w:val="22"/>
        </w:rPr>
      </w:pPr>
      <w:r>
        <w:rPr>
          <w:rFonts w:ascii="Arial" w:hAnsi="Arial" w:cs="Arial"/>
          <w:bCs/>
          <w:sz w:val="22"/>
        </w:rPr>
        <w:t xml:space="preserve">sowie bis zu  </w:t>
      </w:r>
      <w:r>
        <w:rPr>
          <w:rFonts w:ascii="Arial" w:hAnsi="Arial" w:cs="Arial"/>
          <w:b/>
          <w:sz w:val="22"/>
        </w:rPr>
        <w:t xml:space="preserve">... </w:t>
      </w:r>
      <w:r>
        <w:rPr>
          <w:rFonts w:ascii="Arial" w:hAnsi="Arial" w:cs="Arial"/>
          <w:bCs/>
          <w:sz w:val="22"/>
        </w:rPr>
        <w:t xml:space="preserve"> weiteren Mitgliedern.</w:t>
      </w:r>
    </w:p>
    <w:p w:rsidR="005C1625" w:rsidRDefault="005C1625">
      <w:pPr>
        <w:rPr>
          <w:rFonts w:ascii="Arial" w:hAnsi="Arial" w:cs="Arial"/>
          <w:bCs/>
          <w:sz w:val="22"/>
        </w:rPr>
      </w:pPr>
    </w:p>
    <w:p w:rsidR="005C1625" w:rsidRDefault="005C1625">
      <w:pPr>
        <w:rPr>
          <w:rFonts w:ascii="Arial" w:hAnsi="Arial" w:cs="Arial"/>
          <w:bCs/>
          <w:sz w:val="22"/>
        </w:rPr>
      </w:pPr>
      <w:r>
        <w:rPr>
          <w:rFonts w:ascii="Arial" w:hAnsi="Arial" w:cs="Arial"/>
          <w:bCs/>
          <w:sz w:val="22"/>
        </w:rPr>
        <w:t xml:space="preserve">Der Vorstand/ Das Präsidium wird durch die MV/ DV für die Dauer von  </w:t>
      </w:r>
      <w:r w:rsidR="00164DB8" w:rsidRPr="004B77AA">
        <w:rPr>
          <w:rFonts w:ascii="Arial" w:hAnsi="Arial" w:cs="Arial"/>
          <w:bCs/>
          <w:sz w:val="22"/>
        </w:rPr>
        <w:t xml:space="preserve"> </w:t>
      </w:r>
      <w:r w:rsidR="00164DB8">
        <w:rPr>
          <w:rFonts w:ascii="Arial" w:hAnsi="Arial" w:cs="Arial"/>
          <w:bCs/>
          <w:sz w:val="22"/>
          <w:u w:val="single"/>
        </w:rPr>
        <w:tab/>
      </w:r>
      <w:r w:rsidR="00164DB8">
        <w:rPr>
          <w:rFonts w:ascii="Arial" w:hAnsi="Arial" w:cs="Arial"/>
          <w:bCs/>
          <w:sz w:val="22"/>
          <w:u w:val="single"/>
        </w:rPr>
        <w:tab/>
      </w:r>
      <w:r>
        <w:rPr>
          <w:rFonts w:ascii="Arial" w:hAnsi="Arial" w:cs="Arial"/>
          <w:b/>
          <w:i/>
          <w:iCs/>
          <w:sz w:val="22"/>
        </w:rPr>
        <w:t xml:space="preserve">  </w:t>
      </w:r>
      <w:r>
        <w:rPr>
          <w:rFonts w:ascii="Arial" w:hAnsi="Arial" w:cs="Arial"/>
          <w:bCs/>
          <w:sz w:val="22"/>
        </w:rPr>
        <w:t>Jahren gewählt.</w:t>
      </w:r>
      <w:r w:rsidR="00164DB8">
        <w:rPr>
          <w:rFonts w:ascii="Arial" w:hAnsi="Arial" w:cs="Arial"/>
          <w:bCs/>
          <w:sz w:val="22"/>
        </w:rPr>
        <w:t xml:space="preserve"> </w:t>
      </w:r>
      <w:r>
        <w:rPr>
          <w:rFonts w:ascii="Arial" w:hAnsi="Arial" w:cs="Arial"/>
          <w:bCs/>
          <w:sz w:val="22"/>
        </w:rPr>
        <w:t>Vorstands-/ Präsidiumsmitglieder können nur Mitglieder des Vereins werden</w:t>
      </w:r>
      <w:r w:rsidR="004C223A">
        <w:rPr>
          <w:rFonts w:ascii="Arial" w:hAnsi="Arial" w:cs="Arial"/>
          <w:bCs/>
          <w:sz w:val="22"/>
        </w:rPr>
        <w:t>, die zum Zeitpunkt der Wahl das 18 Lebensjahr vollendet haben.</w:t>
      </w:r>
    </w:p>
    <w:p w:rsidR="005C1625" w:rsidRDefault="005C1625">
      <w:pPr>
        <w:rPr>
          <w:rFonts w:ascii="Arial" w:hAnsi="Arial" w:cs="Arial"/>
          <w:bCs/>
          <w:sz w:val="22"/>
        </w:rPr>
      </w:pPr>
      <w:r>
        <w:rPr>
          <w:rFonts w:ascii="Arial" w:hAnsi="Arial" w:cs="Arial"/>
          <w:bCs/>
          <w:sz w:val="22"/>
        </w:rPr>
        <w:t>Mit Beendigung der Mitgliedschaft im Verein endet auch das Amt im Vorstand/ Präsidium.</w:t>
      </w:r>
    </w:p>
    <w:p w:rsidR="00E21BEB" w:rsidRDefault="00E21BEB" w:rsidP="00E21BEB">
      <w:pPr>
        <w:rPr>
          <w:rFonts w:ascii="Arial" w:hAnsi="Arial" w:cs="Arial"/>
          <w:sz w:val="22"/>
          <w:szCs w:val="22"/>
        </w:rPr>
      </w:pPr>
    </w:p>
    <w:p w:rsidR="00E21BEB" w:rsidRPr="00E21BEB" w:rsidRDefault="00E21BEB" w:rsidP="00E21BEB">
      <w:pPr>
        <w:rPr>
          <w:rFonts w:ascii="Arial" w:hAnsi="Arial" w:cs="Arial"/>
          <w:b/>
          <w:sz w:val="24"/>
        </w:rPr>
      </w:pPr>
      <w:r w:rsidRPr="00E21BEB">
        <w:rPr>
          <w:rFonts w:ascii="Arial" w:hAnsi="Arial" w:cs="Arial"/>
          <w:sz w:val="22"/>
          <w:szCs w:val="22"/>
        </w:rPr>
        <w:t>Scheidet ein Vorstands</w:t>
      </w:r>
      <w:r>
        <w:rPr>
          <w:rFonts w:ascii="Arial" w:hAnsi="Arial" w:cs="Arial"/>
          <w:sz w:val="22"/>
          <w:szCs w:val="22"/>
        </w:rPr>
        <w:t>-/Präsidiums</w:t>
      </w:r>
      <w:r w:rsidRPr="00E21BEB">
        <w:rPr>
          <w:rFonts w:ascii="Arial" w:hAnsi="Arial" w:cs="Arial"/>
          <w:sz w:val="22"/>
          <w:szCs w:val="22"/>
        </w:rPr>
        <w:t xml:space="preserve">mitglied </w:t>
      </w:r>
      <w:r>
        <w:rPr>
          <w:rFonts w:ascii="Arial" w:hAnsi="Arial" w:cs="Arial"/>
          <w:sz w:val="22"/>
          <w:szCs w:val="22"/>
        </w:rPr>
        <w:t xml:space="preserve">vor Ablauf der Wahlperiode </w:t>
      </w:r>
      <w:r w:rsidRPr="00E21BEB">
        <w:rPr>
          <w:rFonts w:ascii="Arial" w:hAnsi="Arial" w:cs="Arial"/>
          <w:sz w:val="22"/>
          <w:szCs w:val="22"/>
        </w:rPr>
        <w:t>aus, so kann der restliche Vorstand</w:t>
      </w:r>
      <w:r>
        <w:rPr>
          <w:rFonts w:ascii="Arial" w:hAnsi="Arial" w:cs="Arial"/>
          <w:sz w:val="22"/>
          <w:szCs w:val="22"/>
        </w:rPr>
        <w:t>/Präsidium</w:t>
      </w:r>
      <w:r w:rsidRPr="00E21BEB">
        <w:rPr>
          <w:rFonts w:ascii="Arial" w:hAnsi="Arial" w:cs="Arial"/>
          <w:sz w:val="22"/>
          <w:szCs w:val="22"/>
        </w:rPr>
        <w:t xml:space="preserve"> eine andere Person, die nicht Mitglied des Vorstandes ist, als Nachfolger benennen. In der nächsten Mitgliederversammlung ist die Ernennung zu bestätigen. </w:t>
      </w:r>
    </w:p>
    <w:p w:rsidR="006E630C" w:rsidRDefault="006E630C">
      <w:pPr>
        <w:rPr>
          <w:rFonts w:ascii="Arial" w:hAnsi="Arial" w:cs="Arial"/>
          <w:bCs/>
          <w:sz w:val="22"/>
        </w:rPr>
      </w:pPr>
      <w:r>
        <w:rPr>
          <w:rFonts w:ascii="Arial" w:hAnsi="Arial" w:cs="Arial"/>
          <w:bCs/>
          <w:sz w:val="22"/>
        </w:rPr>
        <w:t>Der Vorstand/Präsidium beleibt bis zur Neuwahl im Amt.</w:t>
      </w:r>
    </w:p>
    <w:p w:rsidR="005C1625" w:rsidRDefault="005C1625">
      <w:pPr>
        <w:rPr>
          <w:rFonts w:ascii="Arial" w:hAnsi="Arial" w:cs="Arial"/>
          <w:bCs/>
          <w:sz w:val="22"/>
        </w:rPr>
      </w:pPr>
    </w:p>
    <w:p w:rsidR="005C1625" w:rsidRDefault="005C1625">
      <w:pPr>
        <w:rPr>
          <w:rFonts w:ascii="Arial" w:hAnsi="Arial" w:cs="Arial"/>
          <w:bCs/>
          <w:sz w:val="22"/>
        </w:rPr>
      </w:pPr>
      <w:r>
        <w:rPr>
          <w:rFonts w:ascii="Arial" w:hAnsi="Arial" w:cs="Arial"/>
          <w:bCs/>
          <w:sz w:val="22"/>
        </w:rPr>
        <w:t xml:space="preserve">Der Vorstand/ Das Präsidium ist beschlussfähig, wenn </w:t>
      </w:r>
      <w:r>
        <w:rPr>
          <w:rFonts w:ascii="Arial" w:hAnsi="Arial" w:cs="Arial"/>
          <w:b/>
          <w:i/>
          <w:iCs/>
          <w:sz w:val="22"/>
        </w:rPr>
        <w:t>mindestens die Hälfte der Mitglieder</w:t>
      </w:r>
      <w:r>
        <w:rPr>
          <w:rFonts w:ascii="Arial" w:hAnsi="Arial" w:cs="Arial"/>
          <w:bCs/>
          <w:sz w:val="22"/>
        </w:rPr>
        <w:t xml:space="preserve"> anwesend sind, darunter die/ der Vorsitzende/ Präsidentin/ Präsident oder die/ der stellv. Vorsitzende/ Vizepräsidentin/ Vizepräsident. Beschlüsse werden mit einfacher Mehrheit gefasst. Stimmenthaltungen und ungültige Stimmen werden nicht gezählt.</w:t>
      </w:r>
    </w:p>
    <w:p w:rsidR="005C1625" w:rsidRDefault="005C1625">
      <w:pPr>
        <w:rPr>
          <w:rFonts w:ascii="Arial" w:hAnsi="Arial" w:cs="Arial"/>
          <w:bCs/>
          <w:sz w:val="22"/>
        </w:rPr>
      </w:pPr>
    </w:p>
    <w:p w:rsidR="005C1625" w:rsidRDefault="005C1625">
      <w:pPr>
        <w:rPr>
          <w:rFonts w:ascii="Arial" w:hAnsi="Arial" w:cs="Arial"/>
          <w:bCs/>
          <w:sz w:val="22"/>
        </w:rPr>
      </w:pPr>
      <w:r>
        <w:rPr>
          <w:rFonts w:ascii="Arial" w:hAnsi="Arial" w:cs="Arial"/>
          <w:bCs/>
          <w:sz w:val="22"/>
        </w:rPr>
        <w:t>Der Vorstand ist für alle Angelegenheiten des Vereins zuständig, soweit sie nicht einem anderen Organ per Satzung zugewiesen sind. Zu seinen Aufgaben zählen insbesondere die</w:t>
      </w:r>
    </w:p>
    <w:p w:rsidR="005C1625" w:rsidRDefault="005C1625">
      <w:pPr>
        <w:numPr>
          <w:ilvl w:val="0"/>
          <w:numId w:val="3"/>
        </w:numPr>
        <w:rPr>
          <w:rFonts w:ascii="Arial" w:hAnsi="Arial" w:cs="Arial"/>
          <w:bCs/>
          <w:sz w:val="22"/>
        </w:rPr>
      </w:pPr>
      <w:r>
        <w:rPr>
          <w:rFonts w:ascii="Arial" w:hAnsi="Arial" w:cs="Arial"/>
          <w:bCs/>
          <w:sz w:val="22"/>
        </w:rPr>
        <w:t>Vorbereitung/ Einberufung der MV/ DV sowie Aufstellung der Tagesordnung,</w:t>
      </w:r>
    </w:p>
    <w:p w:rsidR="005C1625" w:rsidRDefault="005C1625">
      <w:pPr>
        <w:numPr>
          <w:ilvl w:val="0"/>
          <w:numId w:val="3"/>
        </w:numPr>
        <w:rPr>
          <w:rFonts w:ascii="Arial" w:hAnsi="Arial" w:cs="Arial"/>
          <w:bCs/>
          <w:sz w:val="22"/>
        </w:rPr>
      </w:pPr>
      <w:r>
        <w:rPr>
          <w:rFonts w:ascii="Arial" w:hAnsi="Arial" w:cs="Arial"/>
          <w:bCs/>
          <w:sz w:val="22"/>
        </w:rPr>
        <w:t>Ausführung von Beschlüssen der MV/ DV,</w:t>
      </w:r>
    </w:p>
    <w:p w:rsidR="005C1625" w:rsidRDefault="005C1625">
      <w:pPr>
        <w:numPr>
          <w:ilvl w:val="0"/>
          <w:numId w:val="3"/>
        </w:numPr>
        <w:rPr>
          <w:rFonts w:ascii="Arial" w:hAnsi="Arial" w:cs="Arial"/>
          <w:bCs/>
          <w:sz w:val="22"/>
        </w:rPr>
      </w:pPr>
      <w:r>
        <w:rPr>
          <w:rFonts w:ascii="Arial" w:hAnsi="Arial" w:cs="Arial"/>
          <w:bCs/>
          <w:sz w:val="22"/>
        </w:rPr>
        <w:t>Vorbereitung und Aufstellung des Haushaltplanes, Buchführung, Jahresbericht, Jahresplanung.</w:t>
      </w:r>
    </w:p>
    <w:p w:rsidR="00B37BED" w:rsidRDefault="00B37BED" w:rsidP="00B37BED">
      <w:pPr>
        <w:rPr>
          <w:rFonts w:ascii="Arial" w:hAnsi="Arial" w:cs="Arial"/>
          <w:bCs/>
          <w:sz w:val="22"/>
        </w:rPr>
      </w:pPr>
    </w:p>
    <w:p w:rsidR="00B37BED" w:rsidRDefault="00B37BED" w:rsidP="00B37BED">
      <w:pPr>
        <w:rPr>
          <w:rFonts w:ascii="Arial" w:hAnsi="Arial" w:cs="Arial"/>
          <w:bCs/>
          <w:sz w:val="22"/>
        </w:rPr>
      </w:pPr>
      <w:r>
        <w:rPr>
          <w:rFonts w:ascii="Arial" w:hAnsi="Arial" w:cs="Arial"/>
          <w:bCs/>
          <w:sz w:val="22"/>
        </w:rPr>
        <w:t>Satzungsänderungen redaktioneller Art bzw. Satzungsänderungen, die durch das Finanzamt und/oder dem Amtsgericht vorgegeben werden, können vom Vorstand mit einfacher Mehrheit beschlossen werden. Diese Satzungsänderungen sind den Mitgliedern mit einer Frist von 4 Wochen nach Eintragung bekannt zu geben.</w:t>
      </w:r>
    </w:p>
    <w:p w:rsidR="00E21BEB" w:rsidRDefault="00E21BEB">
      <w:pPr>
        <w:rPr>
          <w:sz w:val="22"/>
          <w:szCs w:val="22"/>
        </w:rPr>
      </w:pPr>
    </w:p>
    <w:p w:rsidR="005C1625" w:rsidRDefault="005C1625">
      <w:pPr>
        <w:rPr>
          <w:rFonts w:ascii="Arial" w:hAnsi="Arial" w:cs="Arial"/>
          <w:b/>
          <w:sz w:val="24"/>
        </w:rPr>
      </w:pPr>
    </w:p>
    <w:p w:rsidR="00164DB8" w:rsidRDefault="00164DB8">
      <w:pPr>
        <w:rPr>
          <w:rFonts w:ascii="Arial" w:hAnsi="Arial" w:cs="Arial"/>
          <w:b/>
          <w:sz w:val="24"/>
        </w:rPr>
      </w:pPr>
    </w:p>
    <w:p w:rsidR="00164DB8" w:rsidRDefault="00164DB8">
      <w:pPr>
        <w:rPr>
          <w:rFonts w:ascii="Arial" w:hAnsi="Arial" w:cs="Arial"/>
          <w:b/>
          <w:sz w:val="24"/>
        </w:rPr>
      </w:pPr>
    </w:p>
    <w:p w:rsidR="00164DB8" w:rsidRDefault="00164DB8">
      <w:pPr>
        <w:rPr>
          <w:rFonts w:ascii="Arial" w:hAnsi="Arial" w:cs="Arial"/>
          <w:b/>
          <w:sz w:val="24"/>
        </w:rPr>
      </w:pPr>
    </w:p>
    <w:p w:rsidR="00164DB8" w:rsidRDefault="00164DB8">
      <w:pPr>
        <w:rPr>
          <w:rFonts w:ascii="Arial" w:hAnsi="Arial" w:cs="Arial"/>
          <w:b/>
          <w:sz w:val="24"/>
        </w:rPr>
      </w:pPr>
    </w:p>
    <w:p w:rsidR="00164DB8" w:rsidRDefault="00164DB8">
      <w:pPr>
        <w:rPr>
          <w:rFonts w:ascii="Arial" w:hAnsi="Arial" w:cs="Arial"/>
          <w:b/>
          <w:sz w:val="24"/>
        </w:rPr>
      </w:pPr>
    </w:p>
    <w:p w:rsidR="005C1625" w:rsidRDefault="005C1625">
      <w:pPr>
        <w:rPr>
          <w:rFonts w:ascii="Arial" w:hAnsi="Arial" w:cs="Arial"/>
          <w:b/>
          <w:sz w:val="24"/>
        </w:rPr>
      </w:pPr>
      <w:r>
        <w:rPr>
          <w:rFonts w:ascii="Arial" w:hAnsi="Arial" w:cs="Arial"/>
          <w:b/>
          <w:sz w:val="24"/>
        </w:rPr>
        <w:lastRenderedPageBreak/>
        <w:t>§ 12</w:t>
      </w:r>
      <w:r>
        <w:rPr>
          <w:rFonts w:ascii="Arial" w:hAnsi="Arial" w:cs="Arial"/>
          <w:b/>
          <w:sz w:val="24"/>
        </w:rPr>
        <w:tab/>
        <w:t>Rechtsvertretung</w:t>
      </w:r>
    </w:p>
    <w:p w:rsidR="005C1625" w:rsidRDefault="005C1625">
      <w:pPr>
        <w:rPr>
          <w:rFonts w:ascii="Arial" w:hAnsi="Arial" w:cs="Arial"/>
          <w:bCs/>
          <w:sz w:val="22"/>
        </w:rPr>
      </w:pPr>
    </w:p>
    <w:p w:rsidR="005C1625" w:rsidRDefault="005C1625">
      <w:pPr>
        <w:rPr>
          <w:rFonts w:ascii="Arial" w:hAnsi="Arial" w:cs="Arial"/>
          <w:bCs/>
          <w:sz w:val="22"/>
        </w:rPr>
      </w:pPr>
      <w:r>
        <w:rPr>
          <w:rFonts w:ascii="Arial" w:hAnsi="Arial" w:cs="Arial"/>
          <w:bCs/>
          <w:sz w:val="22"/>
        </w:rPr>
        <w:t xml:space="preserve">Der </w:t>
      </w:r>
      <w:r w:rsidR="00164DB8" w:rsidRPr="004B77AA">
        <w:rPr>
          <w:rFonts w:ascii="Arial" w:hAnsi="Arial" w:cs="Arial"/>
          <w:bCs/>
          <w:sz w:val="22"/>
        </w:rPr>
        <w:t xml:space="preserve">SV </w:t>
      </w:r>
      <w:r w:rsidR="00164DB8">
        <w:rPr>
          <w:rFonts w:ascii="Arial" w:hAnsi="Arial" w:cs="Arial"/>
          <w:bCs/>
          <w:sz w:val="22"/>
          <w:u w:val="single"/>
        </w:rPr>
        <w:tab/>
      </w:r>
      <w:r w:rsidR="00164DB8">
        <w:rPr>
          <w:rFonts w:ascii="Arial" w:hAnsi="Arial" w:cs="Arial"/>
          <w:bCs/>
          <w:sz w:val="22"/>
          <w:u w:val="single"/>
        </w:rPr>
        <w:tab/>
      </w:r>
      <w:r>
        <w:rPr>
          <w:rFonts w:ascii="Arial" w:hAnsi="Arial" w:cs="Arial"/>
          <w:bCs/>
          <w:sz w:val="22"/>
        </w:rPr>
        <w:t>wird von der/ dem Vorsitzenden/ Präsidentin/ Präsident, der/ dem stellv. Vorsitzenden/ Vizepräsidentin/ Vizepräsident, der/ dem Schatzmeisterin/ Schatzmeister,</w:t>
      </w:r>
      <w:r w:rsidR="00164DB8">
        <w:rPr>
          <w:rFonts w:ascii="Arial" w:hAnsi="Arial" w:cs="Arial"/>
          <w:bCs/>
          <w:sz w:val="22"/>
        </w:rPr>
        <w:t xml:space="preserve"> </w:t>
      </w:r>
      <w:r>
        <w:rPr>
          <w:rFonts w:ascii="Arial" w:hAnsi="Arial" w:cs="Arial"/>
          <w:bCs/>
          <w:sz w:val="22"/>
        </w:rPr>
        <w:t>der/ dem Vorsitzenden der Vereinsportjugend und der/ dem Geschäftsführerin/ Geschäftsführer gerichtlich und außergerichtlich vertreten.</w:t>
      </w:r>
    </w:p>
    <w:p w:rsidR="005C1625" w:rsidRDefault="005C1625">
      <w:pPr>
        <w:rPr>
          <w:rFonts w:ascii="Arial" w:hAnsi="Arial" w:cs="Arial"/>
          <w:bCs/>
          <w:sz w:val="22"/>
        </w:rPr>
      </w:pPr>
      <w:r>
        <w:rPr>
          <w:rFonts w:ascii="Arial" w:hAnsi="Arial" w:cs="Arial"/>
          <w:bCs/>
          <w:sz w:val="22"/>
        </w:rPr>
        <w:t xml:space="preserve">Jeweils </w:t>
      </w:r>
      <w:r>
        <w:rPr>
          <w:rFonts w:ascii="Arial" w:hAnsi="Arial" w:cs="Arial"/>
          <w:b/>
          <w:i/>
          <w:iCs/>
          <w:sz w:val="22"/>
        </w:rPr>
        <w:t>zwei</w:t>
      </w:r>
      <w:r>
        <w:rPr>
          <w:rFonts w:ascii="Arial" w:hAnsi="Arial" w:cs="Arial"/>
          <w:bCs/>
          <w:sz w:val="22"/>
        </w:rPr>
        <w:t xml:space="preserve"> von ihnen, darunter immer die/ der Vorsitzende/ Präsidentin/ Präsident oder deren Stellvertreter, vertreten den Verein gemeinsam.</w:t>
      </w:r>
    </w:p>
    <w:p w:rsidR="005C1625" w:rsidRDefault="005C1625">
      <w:pPr>
        <w:rPr>
          <w:rFonts w:ascii="Arial" w:hAnsi="Arial" w:cs="Arial"/>
          <w:bCs/>
          <w:sz w:val="22"/>
        </w:rPr>
      </w:pPr>
    </w:p>
    <w:p w:rsidR="005C1625" w:rsidRDefault="005C1625">
      <w:pPr>
        <w:rPr>
          <w:rFonts w:ascii="Arial" w:hAnsi="Arial" w:cs="Arial"/>
          <w:bCs/>
          <w:sz w:val="22"/>
        </w:rPr>
      </w:pPr>
    </w:p>
    <w:p w:rsidR="005C1625" w:rsidRDefault="005C1625">
      <w:pPr>
        <w:rPr>
          <w:rFonts w:ascii="Arial" w:hAnsi="Arial" w:cs="Arial"/>
          <w:b/>
          <w:sz w:val="24"/>
        </w:rPr>
      </w:pPr>
      <w:r>
        <w:rPr>
          <w:rFonts w:ascii="Arial" w:hAnsi="Arial" w:cs="Arial"/>
          <w:b/>
          <w:sz w:val="24"/>
        </w:rPr>
        <w:t>§ 13</w:t>
      </w:r>
      <w:r>
        <w:rPr>
          <w:rFonts w:ascii="Arial" w:hAnsi="Arial" w:cs="Arial"/>
          <w:b/>
          <w:sz w:val="24"/>
        </w:rPr>
        <w:tab/>
        <w:t>Vereinssportjugend</w:t>
      </w:r>
    </w:p>
    <w:p w:rsidR="005C1625" w:rsidRDefault="005C1625">
      <w:pPr>
        <w:pStyle w:val="WW-Textkrper2"/>
        <w:rPr>
          <w:rFonts w:ascii="Arial" w:hAnsi="Arial" w:cs="Arial"/>
        </w:rPr>
      </w:pPr>
    </w:p>
    <w:p w:rsidR="005C1625" w:rsidRDefault="005C1625">
      <w:pPr>
        <w:jc w:val="both"/>
        <w:rPr>
          <w:rFonts w:ascii="Arial" w:hAnsi="Arial" w:cs="Arial"/>
          <w:sz w:val="22"/>
        </w:rPr>
      </w:pPr>
      <w:r>
        <w:rPr>
          <w:rFonts w:ascii="Arial" w:hAnsi="Arial" w:cs="Arial"/>
          <w:sz w:val="22"/>
        </w:rPr>
        <w:t>Die Vereinssportjugend ist die Jugendorganisation des Vereins. Sie führt und verwaltet sich selbständig und arbeitet auf der Grundlage einer eigenen Jugendordnung. Diese bedarf der Zustimmung des Vorstandes/ Präsidiums des Vereins.</w:t>
      </w:r>
    </w:p>
    <w:p w:rsidR="005C1625" w:rsidRDefault="005C1625">
      <w:pPr>
        <w:jc w:val="both"/>
        <w:rPr>
          <w:rFonts w:ascii="Arial" w:hAnsi="Arial" w:cs="Arial"/>
          <w:sz w:val="22"/>
        </w:rPr>
      </w:pPr>
      <w:r>
        <w:rPr>
          <w:rFonts w:ascii="Arial" w:hAnsi="Arial" w:cs="Arial"/>
          <w:sz w:val="22"/>
        </w:rPr>
        <w:t>Die/ Der Vorsitzende der Sportjugend wird durch die Jugendvollversammlung gewählt und ist Mitglied des Vorstandes/ Präsidiums des Vereins.</w:t>
      </w:r>
    </w:p>
    <w:p w:rsidR="005C1625" w:rsidRDefault="005C1625">
      <w:pPr>
        <w:jc w:val="both"/>
        <w:rPr>
          <w:rFonts w:ascii="Arial" w:hAnsi="Arial" w:cs="Arial"/>
          <w:sz w:val="22"/>
        </w:rPr>
      </w:pPr>
    </w:p>
    <w:p w:rsidR="005C1625" w:rsidRDefault="005C1625">
      <w:pPr>
        <w:jc w:val="both"/>
        <w:rPr>
          <w:rFonts w:ascii="Arial" w:hAnsi="Arial" w:cs="Arial"/>
          <w:sz w:val="22"/>
        </w:rPr>
      </w:pPr>
    </w:p>
    <w:p w:rsidR="005C1625" w:rsidRDefault="005C1625">
      <w:pPr>
        <w:rPr>
          <w:rFonts w:ascii="Arial" w:hAnsi="Arial" w:cs="Arial"/>
          <w:b/>
          <w:sz w:val="24"/>
        </w:rPr>
      </w:pPr>
      <w:r>
        <w:rPr>
          <w:rFonts w:ascii="Arial" w:hAnsi="Arial" w:cs="Arial"/>
          <w:b/>
          <w:sz w:val="24"/>
        </w:rPr>
        <w:t>§ 14</w:t>
      </w:r>
      <w:r>
        <w:rPr>
          <w:rFonts w:ascii="Arial" w:hAnsi="Arial" w:cs="Arial"/>
          <w:b/>
          <w:sz w:val="24"/>
        </w:rPr>
        <w:tab/>
        <w:t>Geschäftsstelle</w:t>
      </w:r>
    </w:p>
    <w:p w:rsidR="005C1625" w:rsidRDefault="005C1625">
      <w:pPr>
        <w:jc w:val="both"/>
        <w:rPr>
          <w:rFonts w:ascii="Arial" w:hAnsi="Arial" w:cs="Arial"/>
          <w:sz w:val="22"/>
        </w:rPr>
      </w:pPr>
    </w:p>
    <w:p w:rsidR="00164DB8" w:rsidRDefault="005C1625">
      <w:pPr>
        <w:ind w:right="-143"/>
        <w:jc w:val="both"/>
        <w:rPr>
          <w:rFonts w:ascii="Arial" w:hAnsi="Arial" w:cs="Arial"/>
          <w:sz w:val="22"/>
        </w:rPr>
      </w:pPr>
      <w:r>
        <w:rPr>
          <w:rFonts w:ascii="Arial" w:hAnsi="Arial" w:cs="Arial"/>
          <w:sz w:val="22"/>
        </w:rPr>
        <w:t>Der</w:t>
      </w:r>
      <w:r w:rsidR="004B77AA">
        <w:rPr>
          <w:rFonts w:ascii="Arial" w:hAnsi="Arial" w:cs="Arial"/>
          <w:sz w:val="22"/>
        </w:rPr>
        <w:t xml:space="preserve"> Vorstand</w:t>
      </w:r>
      <w:r>
        <w:rPr>
          <w:rFonts w:ascii="Arial" w:hAnsi="Arial" w:cs="Arial"/>
          <w:sz w:val="22"/>
        </w:rPr>
        <w:t xml:space="preserve">/ Das Präsidium ist befugt, zur Wahrnehmung der Aufgaben des </w:t>
      </w:r>
    </w:p>
    <w:p w:rsidR="005C1625" w:rsidRDefault="00164DB8">
      <w:pPr>
        <w:ind w:right="-143"/>
        <w:jc w:val="both"/>
        <w:rPr>
          <w:rFonts w:ascii="Arial" w:hAnsi="Arial" w:cs="Arial"/>
          <w:sz w:val="22"/>
        </w:rPr>
      </w:pPr>
      <w:r w:rsidRPr="004B77AA">
        <w:rPr>
          <w:rFonts w:ascii="Arial" w:hAnsi="Arial" w:cs="Arial"/>
          <w:bCs/>
          <w:sz w:val="22"/>
        </w:rPr>
        <w:t xml:space="preserve">SV </w:t>
      </w:r>
      <w:r>
        <w:rPr>
          <w:rFonts w:ascii="Arial" w:hAnsi="Arial" w:cs="Arial"/>
          <w:bCs/>
          <w:sz w:val="22"/>
          <w:u w:val="single"/>
        </w:rPr>
        <w:tab/>
      </w:r>
      <w:r>
        <w:rPr>
          <w:rFonts w:ascii="Arial" w:hAnsi="Arial" w:cs="Arial"/>
          <w:bCs/>
          <w:sz w:val="22"/>
          <w:u w:val="single"/>
        </w:rPr>
        <w:tab/>
      </w:r>
      <w:r w:rsidR="005C1625">
        <w:rPr>
          <w:rFonts w:ascii="Arial" w:hAnsi="Arial" w:cs="Arial"/>
          <w:sz w:val="22"/>
        </w:rPr>
        <w:t xml:space="preserve">einen hauptamtlichen Geschäftsführer zu bestellen und eine Geschäftsstelle mit hauptamtlichen Mitarbeitern zu führen. </w:t>
      </w:r>
    </w:p>
    <w:p w:rsidR="005C1625" w:rsidRDefault="005C1625">
      <w:pPr>
        <w:rPr>
          <w:rFonts w:ascii="Arial" w:hAnsi="Arial" w:cs="Arial"/>
          <w:bCs/>
          <w:sz w:val="22"/>
        </w:rPr>
      </w:pPr>
    </w:p>
    <w:p w:rsidR="005C1625" w:rsidRDefault="005C1625">
      <w:pPr>
        <w:rPr>
          <w:rFonts w:ascii="Arial" w:hAnsi="Arial" w:cs="Arial"/>
          <w:bCs/>
          <w:sz w:val="22"/>
        </w:rPr>
      </w:pPr>
    </w:p>
    <w:p w:rsidR="005C1625" w:rsidRDefault="005C1625">
      <w:pPr>
        <w:rPr>
          <w:rFonts w:ascii="Arial" w:hAnsi="Arial" w:cs="Arial"/>
          <w:b/>
          <w:sz w:val="24"/>
        </w:rPr>
      </w:pPr>
      <w:r>
        <w:rPr>
          <w:rFonts w:ascii="Arial" w:hAnsi="Arial" w:cs="Arial"/>
          <w:b/>
          <w:sz w:val="24"/>
        </w:rPr>
        <w:t>§ 15</w:t>
      </w:r>
      <w:r>
        <w:rPr>
          <w:rFonts w:ascii="Arial" w:hAnsi="Arial" w:cs="Arial"/>
          <w:b/>
          <w:sz w:val="24"/>
        </w:rPr>
        <w:tab/>
        <w:t>Gerichtsstand</w:t>
      </w:r>
    </w:p>
    <w:p w:rsidR="005C1625" w:rsidRDefault="005C1625">
      <w:pPr>
        <w:jc w:val="both"/>
        <w:rPr>
          <w:rFonts w:ascii="Arial" w:hAnsi="Arial" w:cs="Arial"/>
          <w:sz w:val="22"/>
        </w:rPr>
      </w:pPr>
    </w:p>
    <w:p w:rsidR="005C1625" w:rsidRDefault="005C1625">
      <w:pPr>
        <w:jc w:val="both"/>
        <w:rPr>
          <w:rFonts w:ascii="Arial" w:hAnsi="Arial" w:cs="Arial"/>
          <w:sz w:val="22"/>
        </w:rPr>
      </w:pPr>
      <w:r>
        <w:rPr>
          <w:rFonts w:ascii="Arial" w:hAnsi="Arial" w:cs="Arial"/>
          <w:sz w:val="22"/>
        </w:rPr>
        <w:t>Gerichtsstand</w:t>
      </w:r>
      <w:r>
        <w:rPr>
          <w:rFonts w:ascii="Arial" w:hAnsi="Arial" w:cs="Arial"/>
          <w:b/>
          <w:sz w:val="22"/>
        </w:rPr>
        <w:t xml:space="preserve"> </w:t>
      </w:r>
      <w:r>
        <w:rPr>
          <w:rFonts w:ascii="Arial" w:hAnsi="Arial" w:cs="Arial"/>
          <w:sz w:val="22"/>
        </w:rPr>
        <w:t>ist die Stadt Leipzig.</w:t>
      </w:r>
    </w:p>
    <w:p w:rsidR="005C1625" w:rsidRDefault="005C1625">
      <w:pPr>
        <w:rPr>
          <w:rFonts w:ascii="Arial" w:hAnsi="Arial" w:cs="Arial"/>
          <w:b/>
          <w:sz w:val="22"/>
        </w:rPr>
      </w:pPr>
    </w:p>
    <w:p w:rsidR="005C1625" w:rsidRDefault="005C1625">
      <w:pPr>
        <w:jc w:val="center"/>
        <w:rPr>
          <w:rFonts w:ascii="Arial" w:hAnsi="Arial" w:cs="Arial"/>
          <w:b/>
          <w:sz w:val="22"/>
        </w:rPr>
      </w:pPr>
      <w:r>
        <w:rPr>
          <w:rFonts w:ascii="Arial" w:hAnsi="Arial" w:cs="Arial"/>
          <w:b/>
          <w:sz w:val="22"/>
        </w:rPr>
        <w:t xml:space="preserve"> </w:t>
      </w:r>
    </w:p>
    <w:p w:rsidR="005C1625" w:rsidRDefault="005C1625" w:rsidP="00164DB8">
      <w:pPr>
        <w:rPr>
          <w:rFonts w:ascii="Arial" w:hAnsi="Arial" w:cs="Arial"/>
          <w:bCs/>
          <w:sz w:val="22"/>
          <w:u w:val="single"/>
        </w:rPr>
      </w:pPr>
      <w:r>
        <w:rPr>
          <w:rFonts w:ascii="Arial" w:hAnsi="Arial" w:cs="Arial"/>
          <w:b/>
          <w:sz w:val="24"/>
        </w:rPr>
        <w:t>§ 16</w:t>
      </w:r>
      <w:r>
        <w:rPr>
          <w:rFonts w:ascii="Arial" w:hAnsi="Arial" w:cs="Arial"/>
          <w:b/>
          <w:sz w:val="24"/>
        </w:rPr>
        <w:tab/>
        <w:t xml:space="preserve">Auflösung des </w:t>
      </w:r>
      <w:r>
        <w:rPr>
          <w:rFonts w:ascii="Arial" w:hAnsi="Arial" w:cs="Arial"/>
          <w:b/>
          <w:i/>
          <w:iCs/>
          <w:sz w:val="24"/>
        </w:rPr>
        <w:t xml:space="preserve">SV </w:t>
      </w:r>
      <w:r w:rsidR="00164DB8" w:rsidRPr="004B77AA">
        <w:rPr>
          <w:rFonts w:ascii="Arial" w:hAnsi="Arial" w:cs="Arial"/>
          <w:bCs/>
          <w:sz w:val="22"/>
        </w:rPr>
        <w:t xml:space="preserve"> </w:t>
      </w:r>
      <w:r w:rsidR="00164DB8" w:rsidRPr="00164DB8">
        <w:rPr>
          <w:rFonts w:ascii="Arial" w:hAnsi="Arial" w:cs="Arial"/>
          <w:b/>
          <w:bCs/>
          <w:sz w:val="22"/>
          <w:u w:val="single"/>
        </w:rPr>
        <w:tab/>
      </w:r>
      <w:r w:rsidR="00164DB8" w:rsidRPr="00164DB8">
        <w:rPr>
          <w:rFonts w:ascii="Arial" w:hAnsi="Arial" w:cs="Arial"/>
          <w:b/>
          <w:bCs/>
          <w:sz w:val="22"/>
          <w:u w:val="single"/>
        </w:rPr>
        <w:tab/>
      </w:r>
    </w:p>
    <w:p w:rsidR="00164DB8" w:rsidRDefault="00164DB8" w:rsidP="00164DB8">
      <w:pPr>
        <w:rPr>
          <w:rFonts w:ascii="Arial" w:hAnsi="Arial" w:cs="Arial"/>
          <w:b/>
          <w:sz w:val="22"/>
        </w:rPr>
      </w:pPr>
    </w:p>
    <w:p w:rsidR="005C1625" w:rsidRDefault="005C1625">
      <w:pPr>
        <w:jc w:val="both"/>
        <w:rPr>
          <w:rFonts w:ascii="Arial" w:hAnsi="Arial" w:cs="Arial"/>
          <w:sz w:val="22"/>
        </w:rPr>
      </w:pPr>
      <w:r>
        <w:rPr>
          <w:rFonts w:ascii="Arial" w:hAnsi="Arial" w:cs="Arial"/>
          <w:sz w:val="22"/>
        </w:rPr>
        <w:t xml:space="preserve">Die Auflösung kann durch Beschluss der Mitglieder-/ Delegiertenversammlung erfolgen. Dafür bedarf es einer </w:t>
      </w:r>
      <w:r>
        <w:rPr>
          <w:rFonts w:ascii="Arial" w:hAnsi="Arial" w:cs="Arial"/>
          <w:b/>
          <w:bCs/>
          <w:i/>
          <w:iCs/>
          <w:sz w:val="22"/>
          <w:vertAlign w:val="superscript"/>
        </w:rPr>
        <w:t>3</w:t>
      </w:r>
      <w:r>
        <w:rPr>
          <w:rFonts w:ascii="Arial" w:hAnsi="Arial" w:cs="Arial"/>
          <w:b/>
          <w:bCs/>
          <w:i/>
          <w:iCs/>
          <w:sz w:val="22"/>
        </w:rPr>
        <w:t>/</w:t>
      </w:r>
      <w:r>
        <w:rPr>
          <w:rFonts w:ascii="Arial" w:hAnsi="Arial" w:cs="Arial"/>
          <w:b/>
          <w:bCs/>
          <w:i/>
          <w:iCs/>
          <w:sz w:val="22"/>
          <w:vertAlign w:val="subscript"/>
        </w:rPr>
        <w:t>4</w:t>
      </w:r>
      <w:r>
        <w:rPr>
          <w:rFonts w:ascii="Arial" w:hAnsi="Arial" w:cs="Arial"/>
          <w:b/>
          <w:bCs/>
          <w:i/>
          <w:iCs/>
          <w:sz w:val="22"/>
        </w:rPr>
        <w:t xml:space="preserve"> - Mehrheit der anwesenden Stimmberechtigten</w:t>
      </w:r>
      <w:r>
        <w:rPr>
          <w:rFonts w:ascii="Arial" w:hAnsi="Arial" w:cs="Arial"/>
          <w:sz w:val="22"/>
        </w:rPr>
        <w:t>.</w:t>
      </w:r>
    </w:p>
    <w:p w:rsidR="005C1625" w:rsidRDefault="00DB26F7">
      <w:pPr>
        <w:jc w:val="both"/>
        <w:rPr>
          <w:rFonts w:ascii="Arial" w:hAnsi="Arial" w:cs="Arial"/>
          <w:sz w:val="22"/>
        </w:rPr>
      </w:pPr>
      <w:r>
        <w:rPr>
          <w:rFonts w:ascii="Arial" w:hAnsi="Arial" w:cs="Arial"/>
          <w:sz w:val="22"/>
        </w:rPr>
        <w:t>Bei</w:t>
      </w:r>
      <w:r w:rsidR="005C1625">
        <w:rPr>
          <w:rFonts w:ascii="Arial" w:hAnsi="Arial" w:cs="Arial"/>
          <w:sz w:val="22"/>
        </w:rPr>
        <w:t xml:space="preserve"> Auflösung </w:t>
      </w:r>
      <w:r>
        <w:rPr>
          <w:rFonts w:ascii="Arial" w:hAnsi="Arial" w:cs="Arial"/>
          <w:sz w:val="22"/>
        </w:rPr>
        <w:t>oder</w:t>
      </w:r>
      <w:r w:rsidR="005C1625">
        <w:rPr>
          <w:rFonts w:ascii="Arial" w:hAnsi="Arial" w:cs="Arial"/>
          <w:sz w:val="22"/>
        </w:rPr>
        <w:t xml:space="preserve"> bei Wegfall steuerbegünstigter Zwecke </w:t>
      </w:r>
      <w:r>
        <w:rPr>
          <w:rFonts w:ascii="Arial" w:hAnsi="Arial" w:cs="Arial"/>
          <w:sz w:val="22"/>
        </w:rPr>
        <w:t>fällt das</w:t>
      </w:r>
      <w:r w:rsidR="005C1625">
        <w:rPr>
          <w:rFonts w:ascii="Arial" w:hAnsi="Arial" w:cs="Arial"/>
          <w:sz w:val="22"/>
        </w:rPr>
        <w:t xml:space="preserve"> Vermögen </w:t>
      </w:r>
      <w:r>
        <w:rPr>
          <w:rFonts w:ascii="Arial" w:hAnsi="Arial" w:cs="Arial"/>
          <w:sz w:val="22"/>
        </w:rPr>
        <w:t>des Vereins an den</w:t>
      </w:r>
      <w:r w:rsidR="005C1625">
        <w:rPr>
          <w:rFonts w:ascii="Arial" w:hAnsi="Arial" w:cs="Arial"/>
          <w:sz w:val="22"/>
        </w:rPr>
        <w:t xml:space="preserve"> Stadtsportbund Leipzig e.V. </w:t>
      </w:r>
      <w:r>
        <w:rPr>
          <w:rFonts w:ascii="Arial" w:hAnsi="Arial" w:cs="Arial"/>
          <w:sz w:val="22"/>
        </w:rPr>
        <w:t xml:space="preserve">der es unmittelbar und ausschließlich </w:t>
      </w:r>
      <w:r w:rsidR="005C1625">
        <w:rPr>
          <w:rFonts w:ascii="Arial" w:hAnsi="Arial" w:cs="Arial"/>
          <w:sz w:val="22"/>
        </w:rPr>
        <w:t>für gemeinnützige</w:t>
      </w:r>
      <w:r>
        <w:rPr>
          <w:rFonts w:ascii="Arial" w:hAnsi="Arial" w:cs="Arial"/>
          <w:sz w:val="22"/>
        </w:rPr>
        <w:t xml:space="preserve">, mildtätige oder kirchliche </w:t>
      </w:r>
      <w:r w:rsidR="005C1625">
        <w:rPr>
          <w:rFonts w:ascii="Arial" w:hAnsi="Arial" w:cs="Arial"/>
          <w:sz w:val="22"/>
        </w:rPr>
        <w:t xml:space="preserve">Zwecke </w:t>
      </w:r>
      <w:r>
        <w:rPr>
          <w:rFonts w:ascii="Arial" w:hAnsi="Arial" w:cs="Arial"/>
          <w:sz w:val="22"/>
        </w:rPr>
        <w:t>zu verwenden hat</w:t>
      </w:r>
      <w:r w:rsidR="005C1625">
        <w:rPr>
          <w:rFonts w:ascii="Arial" w:hAnsi="Arial" w:cs="Arial"/>
          <w:sz w:val="22"/>
        </w:rPr>
        <w:t>.</w:t>
      </w:r>
    </w:p>
    <w:p w:rsidR="005C1625" w:rsidRDefault="005C1625">
      <w:pPr>
        <w:jc w:val="both"/>
        <w:rPr>
          <w:rFonts w:ascii="Arial" w:hAnsi="Arial" w:cs="Arial"/>
          <w:sz w:val="22"/>
        </w:rPr>
      </w:pPr>
      <w:r>
        <w:rPr>
          <w:rFonts w:ascii="Arial" w:hAnsi="Arial" w:cs="Arial"/>
          <w:sz w:val="22"/>
        </w:rPr>
        <w:t>Die Liquidation erfolgt durch den</w:t>
      </w:r>
      <w:r w:rsidR="004B77AA">
        <w:rPr>
          <w:rFonts w:ascii="Arial" w:hAnsi="Arial" w:cs="Arial"/>
          <w:sz w:val="22"/>
        </w:rPr>
        <w:t xml:space="preserve"> Vorstand</w:t>
      </w:r>
      <w:r>
        <w:rPr>
          <w:rFonts w:ascii="Arial" w:hAnsi="Arial" w:cs="Arial"/>
          <w:sz w:val="22"/>
        </w:rPr>
        <w:t xml:space="preserve">/ das Präsidium des </w:t>
      </w:r>
      <w:r w:rsidR="00164DB8" w:rsidRPr="004B77AA">
        <w:rPr>
          <w:rFonts w:ascii="Arial" w:hAnsi="Arial" w:cs="Arial"/>
          <w:bCs/>
          <w:sz w:val="22"/>
        </w:rPr>
        <w:t xml:space="preserve">SV </w:t>
      </w:r>
      <w:r w:rsidR="00164DB8">
        <w:rPr>
          <w:rFonts w:ascii="Arial" w:hAnsi="Arial" w:cs="Arial"/>
          <w:bCs/>
          <w:sz w:val="22"/>
          <w:u w:val="single"/>
        </w:rPr>
        <w:tab/>
      </w:r>
      <w:r w:rsidR="00164DB8">
        <w:rPr>
          <w:rFonts w:ascii="Arial" w:hAnsi="Arial" w:cs="Arial"/>
          <w:bCs/>
          <w:sz w:val="22"/>
          <w:u w:val="single"/>
        </w:rPr>
        <w:tab/>
      </w:r>
      <w:r>
        <w:rPr>
          <w:rFonts w:ascii="Arial" w:hAnsi="Arial" w:cs="Arial"/>
          <w:sz w:val="22"/>
        </w:rPr>
        <w:t>.</w:t>
      </w:r>
    </w:p>
    <w:p w:rsidR="005C1625" w:rsidRDefault="005C1625">
      <w:pPr>
        <w:jc w:val="both"/>
        <w:rPr>
          <w:rFonts w:ascii="Arial" w:hAnsi="Arial" w:cs="Arial"/>
          <w:sz w:val="22"/>
        </w:rPr>
      </w:pPr>
    </w:p>
    <w:p w:rsidR="005C1625" w:rsidRDefault="005C1625">
      <w:pPr>
        <w:rPr>
          <w:rFonts w:ascii="Arial" w:hAnsi="Arial" w:cs="Arial"/>
          <w:b/>
          <w:sz w:val="24"/>
        </w:rPr>
      </w:pPr>
    </w:p>
    <w:p w:rsidR="005C1625" w:rsidRDefault="005C1625">
      <w:pPr>
        <w:rPr>
          <w:rFonts w:ascii="Arial" w:hAnsi="Arial" w:cs="Arial"/>
          <w:b/>
          <w:sz w:val="24"/>
        </w:rPr>
      </w:pPr>
      <w:r>
        <w:rPr>
          <w:rFonts w:ascii="Arial" w:hAnsi="Arial" w:cs="Arial"/>
          <w:b/>
          <w:sz w:val="24"/>
        </w:rPr>
        <w:t>§ 17</w:t>
      </w:r>
      <w:r>
        <w:rPr>
          <w:rFonts w:ascii="Arial" w:hAnsi="Arial" w:cs="Arial"/>
          <w:b/>
          <w:sz w:val="24"/>
        </w:rPr>
        <w:tab/>
        <w:t>Inkrafttreten der Satzung</w:t>
      </w:r>
    </w:p>
    <w:p w:rsidR="005C1625" w:rsidRDefault="005C1625">
      <w:pPr>
        <w:jc w:val="both"/>
        <w:rPr>
          <w:rFonts w:ascii="Arial" w:hAnsi="Arial" w:cs="Arial"/>
          <w:b/>
          <w:sz w:val="22"/>
        </w:rPr>
      </w:pPr>
    </w:p>
    <w:p w:rsidR="005C1625" w:rsidRDefault="005C1625">
      <w:pPr>
        <w:jc w:val="both"/>
        <w:rPr>
          <w:rFonts w:ascii="Arial" w:hAnsi="Arial" w:cs="Arial"/>
          <w:sz w:val="22"/>
        </w:rPr>
      </w:pPr>
      <w:r>
        <w:rPr>
          <w:rFonts w:ascii="Arial" w:hAnsi="Arial" w:cs="Arial"/>
          <w:sz w:val="22"/>
        </w:rPr>
        <w:t xml:space="preserve">Diese Satzung tritt mit Wirkung vom </w:t>
      </w:r>
      <w:r>
        <w:rPr>
          <w:rFonts w:ascii="Arial" w:hAnsi="Arial" w:cs="Arial"/>
          <w:b/>
          <w:bCs/>
          <w:i/>
          <w:iCs/>
          <w:sz w:val="22"/>
        </w:rPr>
        <w:t>xx.xx.20</w:t>
      </w:r>
      <w:r w:rsidR="004B77AA">
        <w:rPr>
          <w:rFonts w:ascii="Arial" w:hAnsi="Arial" w:cs="Arial"/>
          <w:b/>
          <w:bCs/>
          <w:i/>
          <w:iCs/>
          <w:sz w:val="22"/>
        </w:rPr>
        <w:t>x</w:t>
      </w:r>
      <w:r>
        <w:rPr>
          <w:rFonts w:ascii="Arial" w:hAnsi="Arial" w:cs="Arial"/>
          <w:b/>
          <w:bCs/>
          <w:i/>
          <w:iCs/>
          <w:sz w:val="22"/>
        </w:rPr>
        <w:t>x</w:t>
      </w:r>
      <w:r>
        <w:rPr>
          <w:rFonts w:ascii="Arial" w:hAnsi="Arial" w:cs="Arial"/>
          <w:sz w:val="22"/>
        </w:rPr>
        <w:t xml:space="preserve"> in Kraft.</w:t>
      </w:r>
    </w:p>
    <w:p w:rsidR="005C1625" w:rsidRDefault="005C1625">
      <w:pPr>
        <w:pStyle w:val="WW-Textkrper3"/>
        <w:rPr>
          <w:rFonts w:ascii="Arial" w:hAnsi="Arial" w:cs="Arial"/>
          <w:b w:val="0"/>
        </w:rPr>
      </w:pPr>
      <w:r>
        <w:rPr>
          <w:rFonts w:ascii="Arial" w:hAnsi="Arial" w:cs="Arial"/>
          <w:b w:val="0"/>
        </w:rPr>
        <w:t>Änderungen der Satzung treten mit Eintragung in das Vereinsregister beim Amtsgericht Leipzig in Kraft.</w:t>
      </w:r>
    </w:p>
    <w:p w:rsidR="005C1625" w:rsidRDefault="005C1625">
      <w:pPr>
        <w:ind w:left="1416" w:firstLine="708"/>
        <w:jc w:val="both"/>
        <w:rPr>
          <w:rFonts w:ascii="Arial" w:hAnsi="Arial" w:cs="Arial"/>
          <w:sz w:val="22"/>
        </w:rPr>
      </w:pPr>
    </w:p>
    <w:p w:rsidR="005C1625" w:rsidRDefault="005C1625">
      <w:pPr>
        <w:jc w:val="both"/>
        <w:rPr>
          <w:rFonts w:ascii="Arial" w:hAnsi="Arial" w:cs="Arial"/>
          <w:sz w:val="22"/>
        </w:rPr>
      </w:pPr>
      <w:r>
        <w:rPr>
          <w:rFonts w:ascii="Arial" w:hAnsi="Arial" w:cs="Arial"/>
          <w:sz w:val="22"/>
        </w:rPr>
        <w:t xml:space="preserve">Die Mitglieder-/ Delegiertenversammlung vom </w:t>
      </w:r>
      <w:r>
        <w:rPr>
          <w:rFonts w:ascii="Arial" w:hAnsi="Arial" w:cs="Arial"/>
          <w:b/>
          <w:bCs/>
          <w:i/>
          <w:iCs/>
          <w:sz w:val="22"/>
        </w:rPr>
        <w:t>xx.xx.20</w:t>
      </w:r>
      <w:r w:rsidR="006E630C">
        <w:rPr>
          <w:rFonts w:ascii="Arial" w:hAnsi="Arial" w:cs="Arial"/>
          <w:b/>
          <w:bCs/>
          <w:i/>
          <w:iCs/>
          <w:sz w:val="22"/>
        </w:rPr>
        <w:t>x</w:t>
      </w:r>
      <w:r>
        <w:rPr>
          <w:rFonts w:ascii="Arial" w:hAnsi="Arial" w:cs="Arial"/>
          <w:b/>
          <w:bCs/>
          <w:i/>
          <w:iCs/>
          <w:sz w:val="22"/>
        </w:rPr>
        <w:t>x</w:t>
      </w:r>
      <w:r>
        <w:rPr>
          <w:rFonts w:ascii="Arial" w:hAnsi="Arial" w:cs="Arial"/>
          <w:sz w:val="22"/>
        </w:rPr>
        <w:t xml:space="preserve"> hat die Neufassung der Satzung beschlossen.</w:t>
      </w:r>
    </w:p>
    <w:p w:rsidR="005C1625" w:rsidRDefault="005C1625">
      <w:pPr>
        <w:jc w:val="both"/>
        <w:rPr>
          <w:rFonts w:ascii="Arial" w:hAnsi="Arial" w:cs="Arial"/>
          <w:sz w:val="22"/>
        </w:rPr>
      </w:pPr>
      <w:r>
        <w:rPr>
          <w:rFonts w:ascii="Arial" w:hAnsi="Arial" w:cs="Arial"/>
          <w:sz w:val="22"/>
        </w:rPr>
        <w:t xml:space="preserve">Die Mitglieder-/ Delegiertenversammlung vom </w:t>
      </w:r>
      <w:r>
        <w:rPr>
          <w:rFonts w:ascii="Arial" w:hAnsi="Arial" w:cs="Arial"/>
          <w:b/>
          <w:bCs/>
          <w:i/>
          <w:iCs/>
          <w:sz w:val="22"/>
        </w:rPr>
        <w:t>xx.xx.20</w:t>
      </w:r>
      <w:r w:rsidR="006E630C">
        <w:rPr>
          <w:rFonts w:ascii="Arial" w:hAnsi="Arial" w:cs="Arial"/>
          <w:b/>
          <w:bCs/>
          <w:i/>
          <w:iCs/>
          <w:sz w:val="22"/>
        </w:rPr>
        <w:t>x</w:t>
      </w:r>
      <w:r>
        <w:rPr>
          <w:rFonts w:ascii="Arial" w:hAnsi="Arial" w:cs="Arial"/>
          <w:b/>
          <w:bCs/>
          <w:i/>
          <w:iCs/>
          <w:sz w:val="22"/>
        </w:rPr>
        <w:t>x</w:t>
      </w:r>
      <w:r>
        <w:rPr>
          <w:rFonts w:ascii="Arial" w:hAnsi="Arial" w:cs="Arial"/>
          <w:sz w:val="22"/>
        </w:rPr>
        <w:t xml:space="preserve"> hat die Neufassung </w:t>
      </w:r>
    </w:p>
    <w:p w:rsidR="005C1625" w:rsidRDefault="005C1625">
      <w:pPr>
        <w:jc w:val="both"/>
        <w:rPr>
          <w:rFonts w:ascii="Arial" w:hAnsi="Arial" w:cs="Arial"/>
          <w:sz w:val="22"/>
        </w:rPr>
      </w:pPr>
      <w:r>
        <w:rPr>
          <w:rFonts w:ascii="Arial" w:hAnsi="Arial" w:cs="Arial"/>
          <w:sz w:val="22"/>
        </w:rPr>
        <w:t xml:space="preserve">der Satzung §§ </w:t>
      </w:r>
      <w:r>
        <w:rPr>
          <w:rFonts w:ascii="Arial" w:hAnsi="Arial" w:cs="Arial"/>
          <w:b/>
          <w:bCs/>
          <w:i/>
          <w:iCs/>
          <w:sz w:val="22"/>
        </w:rPr>
        <w:t xml:space="preserve">xx </w:t>
      </w:r>
      <w:r>
        <w:rPr>
          <w:rFonts w:ascii="Arial" w:hAnsi="Arial" w:cs="Arial"/>
          <w:sz w:val="22"/>
        </w:rPr>
        <w:t xml:space="preserve">und </w:t>
      </w:r>
      <w:r>
        <w:rPr>
          <w:rFonts w:ascii="Arial" w:hAnsi="Arial" w:cs="Arial"/>
          <w:b/>
          <w:bCs/>
          <w:i/>
          <w:iCs/>
          <w:sz w:val="22"/>
        </w:rPr>
        <w:t>xx</w:t>
      </w:r>
      <w:r>
        <w:rPr>
          <w:rFonts w:ascii="Arial" w:hAnsi="Arial" w:cs="Arial"/>
          <w:sz w:val="22"/>
        </w:rPr>
        <w:t xml:space="preserve"> beschlossen.</w:t>
      </w:r>
    </w:p>
    <w:p w:rsidR="005C1625" w:rsidRDefault="005C1625">
      <w:pPr>
        <w:pStyle w:val="Fuzeile"/>
        <w:tabs>
          <w:tab w:val="clear" w:pos="4536"/>
          <w:tab w:val="clear" w:pos="9072"/>
        </w:tabs>
        <w:rPr>
          <w:rFonts w:ascii="Arial" w:hAnsi="Arial" w:cs="Arial"/>
        </w:rPr>
      </w:pPr>
    </w:p>
    <w:p w:rsidR="005C1625" w:rsidRDefault="005C1625">
      <w:pPr>
        <w:rPr>
          <w:rFonts w:ascii="Arial" w:hAnsi="Arial" w:cs="Arial"/>
        </w:rPr>
      </w:pPr>
    </w:p>
    <w:p w:rsidR="0060089B" w:rsidRDefault="0060089B">
      <w:pPr>
        <w:rPr>
          <w:rFonts w:ascii="Arial" w:hAnsi="Arial" w:cs="Arial"/>
        </w:rPr>
      </w:pPr>
    </w:p>
    <w:p w:rsidR="0060089B" w:rsidRDefault="0060089B">
      <w:pPr>
        <w:rPr>
          <w:rFonts w:ascii="Arial" w:hAnsi="Arial" w:cs="Arial"/>
        </w:rPr>
      </w:pPr>
    </w:p>
    <w:p w:rsidR="00164DB8" w:rsidRDefault="00164DB8">
      <w:pPr>
        <w:pStyle w:val="Fuzeile"/>
        <w:tabs>
          <w:tab w:val="clear" w:pos="4536"/>
          <w:tab w:val="clear" w:pos="9072"/>
        </w:tabs>
        <w:rPr>
          <w:rFonts w:ascii="Arial" w:hAnsi="Arial" w:cs="Arial"/>
          <w:b/>
          <w:sz w:val="22"/>
          <w:szCs w:val="22"/>
        </w:rPr>
      </w:pPr>
    </w:p>
    <w:p w:rsidR="00164DB8" w:rsidRDefault="00164DB8">
      <w:pPr>
        <w:pStyle w:val="Fuzeile"/>
        <w:tabs>
          <w:tab w:val="clear" w:pos="4536"/>
          <w:tab w:val="clear" w:pos="9072"/>
        </w:tabs>
        <w:rPr>
          <w:rFonts w:ascii="Arial" w:hAnsi="Arial" w:cs="Arial"/>
          <w:b/>
          <w:sz w:val="22"/>
          <w:szCs w:val="22"/>
        </w:rPr>
      </w:pPr>
    </w:p>
    <w:p w:rsidR="00164DB8" w:rsidRDefault="00164DB8">
      <w:pPr>
        <w:pStyle w:val="Fuzeile"/>
        <w:tabs>
          <w:tab w:val="clear" w:pos="4536"/>
          <w:tab w:val="clear" w:pos="9072"/>
        </w:tabs>
        <w:rPr>
          <w:rFonts w:ascii="Arial" w:hAnsi="Arial" w:cs="Arial"/>
          <w:b/>
          <w:sz w:val="22"/>
          <w:szCs w:val="22"/>
        </w:rPr>
      </w:pPr>
    </w:p>
    <w:p w:rsidR="005C1625" w:rsidRPr="004B77AA" w:rsidRDefault="004B77AA">
      <w:pPr>
        <w:pStyle w:val="Fuzeile"/>
        <w:tabs>
          <w:tab w:val="clear" w:pos="4536"/>
          <w:tab w:val="clear" w:pos="9072"/>
        </w:tabs>
        <w:rPr>
          <w:rFonts w:ascii="Arial" w:hAnsi="Arial" w:cs="Arial"/>
          <w:b/>
          <w:sz w:val="22"/>
          <w:szCs w:val="22"/>
        </w:rPr>
      </w:pPr>
      <w:r>
        <w:rPr>
          <w:rFonts w:ascii="Arial" w:hAnsi="Arial" w:cs="Arial"/>
          <w:b/>
          <w:sz w:val="22"/>
          <w:szCs w:val="22"/>
        </w:rPr>
        <w:lastRenderedPageBreak/>
        <w:t>w</w:t>
      </w:r>
      <w:r w:rsidR="00353BB6" w:rsidRPr="004B77AA">
        <w:rPr>
          <w:rFonts w:ascii="Arial" w:hAnsi="Arial" w:cs="Arial"/>
          <w:b/>
          <w:sz w:val="22"/>
          <w:szCs w:val="22"/>
        </w:rPr>
        <w:t>eitere wichtige Hinweise:</w:t>
      </w:r>
    </w:p>
    <w:p w:rsidR="00353BB6" w:rsidRPr="004B77AA" w:rsidRDefault="00353BB6">
      <w:pPr>
        <w:pStyle w:val="Fuzeile"/>
        <w:tabs>
          <w:tab w:val="clear" w:pos="4536"/>
          <w:tab w:val="clear" w:pos="9072"/>
        </w:tabs>
        <w:rPr>
          <w:rFonts w:ascii="Arial" w:hAnsi="Arial" w:cs="Arial"/>
          <w:sz w:val="22"/>
          <w:szCs w:val="22"/>
        </w:rPr>
      </w:pPr>
    </w:p>
    <w:p w:rsidR="0060089B" w:rsidRPr="004B77AA" w:rsidRDefault="0060089B" w:rsidP="0060089B">
      <w:pPr>
        <w:rPr>
          <w:rFonts w:ascii="Arial" w:hAnsi="Arial" w:cs="Arial"/>
          <w:sz w:val="22"/>
          <w:szCs w:val="22"/>
        </w:rPr>
      </w:pPr>
      <w:r w:rsidRPr="004B77AA">
        <w:rPr>
          <w:rFonts w:ascii="Arial" w:hAnsi="Arial" w:cs="Arial"/>
          <w:sz w:val="22"/>
          <w:szCs w:val="22"/>
        </w:rPr>
        <w:t>Alle Quoten bzw. Mehrheiten, die in der Mustersatzung benannt sind, sind Vorschläge und können nach den individuellen Vorstellungen angepasst werden</w:t>
      </w:r>
    </w:p>
    <w:p w:rsidR="0060089B" w:rsidRPr="004B77AA" w:rsidRDefault="0060089B">
      <w:pPr>
        <w:pStyle w:val="Fuzeile"/>
        <w:tabs>
          <w:tab w:val="clear" w:pos="4536"/>
          <w:tab w:val="clear" w:pos="9072"/>
        </w:tabs>
        <w:rPr>
          <w:rFonts w:ascii="Arial" w:hAnsi="Arial" w:cs="Arial"/>
          <w:sz w:val="22"/>
          <w:szCs w:val="22"/>
        </w:rPr>
      </w:pPr>
    </w:p>
    <w:p w:rsidR="00353BB6" w:rsidRPr="004B77AA" w:rsidRDefault="00353BB6">
      <w:pPr>
        <w:pStyle w:val="Fuzeile"/>
        <w:tabs>
          <w:tab w:val="clear" w:pos="4536"/>
          <w:tab w:val="clear" w:pos="9072"/>
        </w:tabs>
        <w:rPr>
          <w:rFonts w:ascii="Arial" w:hAnsi="Arial" w:cs="Arial"/>
          <w:sz w:val="22"/>
          <w:szCs w:val="22"/>
        </w:rPr>
      </w:pPr>
      <w:r w:rsidRPr="004B77AA">
        <w:rPr>
          <w:rFonts w:ascii="Arial" w:hAnsi="Arial" w:cs="Arial"/>
          <w:sz w:val="22"/>
          <w:szCs w:val="22"/>
        </w:rPr>
        <w:t>Sollte im Verein die Ehrenamtspauschale für Vorstandsmitglieder gezahlt werden sollen, dann muss dafür eine Satzungsgrundlage geschaffen werden.</w:t>
      </w:r>
    </w:p>
    <w:p w:rsidR="00353BB6" w:rsidRDefault="00353BB6">
      <w:pPr>
        <w:pStyle w:val="Fuzeile"/>
        <w:tabs>
          <w:tab w:val="clear" w:pos="4536"/>
          <w:tab w:val="clear" w:pos="9072"/>
        </w:tabs>
        <w:rPr>
          <w:rFonts w:ascii="Arial" w:hAnsi="Arial" w:cs="Arial"/>
          <w:sz w:val="22"/>
          <w:szCs w:val="22"/>
        </w:rPr>
      </w:pPr>
    </w:p>
    <w:p w:rsidR="004B77AA" w:rsidRDefault="004B77AA">
      <w:pPr>
        <w:pStyle w:val="Fuzeile"/>
        <w:tabs>
          <w:tab w:val="clear" w:pos="4536"/>
          <w:tab w:val="clear" w:pos="9072"/>
        </w:tabs>
        <w:rPr>
          <w:rFonts w:ascii="Arial" w:hAnsi="Arial" w:cs="Arial"/>
          <w:sz w:val="22"/>
          <w:szCs w:val="22"/>
        </w:rPr>
      </w:pPr>
    </w:p>
    <w:p w:rsidR="00353BB6" w:rsidRPr="00113A7D" w:rsidRDefault="00353BB6" w:rsidP="00353BB6">
      <w:pPr>
        <w:rPr>
          <w:rFonts w:ascii="Arial" w:hAnsi="Arial" w:cs="Arial"/>
          <w:b/>
          <w:sz w:val="22"/>
          <w:szCs w:val="22"/>
        </w:rPr>
      </w:pPr>
      <w:r w:rsidRPr="00113A7D">
        <w:rPr>
          <w:rFonts w:ascii="Arial" w:hAnsi="Arial" w:cs="Arial"/>
          <w:b/>
          <w:sz w:val="22"/>
          <w:szCs w:val="22"/>
        </w:rPr>
        <w:t>§ … Vergütung für die Vereinstätigkeit</w:t>
      </w:r>
    </w:p>
    <w:p w:rsidR="00353BB6" w:rsidRDefault="00353BB6" w:rsidP="00353BB6">
      <w:pPr>
        <w:rPr>
          <w:rFonts w:ascii="Arial" w:hAnsi="Arial" w:cs="Arial"/>
          <w:sz w:val="22"/>
          <w:szCs w:val="22"/>
        </w:rPr>
      </w:pPr>
    </w:p>
    <w:p w:rsidR="00353BB6" w:rsidRDefault="00353BB6" w:rsidP="00353BB6">
      <w:pPr>
        <w:rPr>
          <w:rFonts w:ascii="Arial" w:hAnsi="Arial" w:cs="Arial"/>
          <w:sz w:val="22"/>
          <w:szCs w:val="22"/>
        </w:rPr>
      </w:pPr>
      <w:r>
        <w:rPr>
          <w:rFonts w:ascii="Arial" w:hAnsi="Arial" w:cs="Arial"/>
          <w:sz w:val="22"/>
          <w:szCs w:val="22"/>
        </w:rPr>
        <w:t>1. Die Vereins- und Organämter werden grundsätzlich ehrenamtlich ausgeübt.</w:t>
      </w:r>
    </w:p>
    <w:p w:rsidR="00353BB6" w:rsidRDefault="00353BB6" w:rsidP="00353BB6">
      <w:pPr>
        <w:rPr>
          <w:rFonts w:ascii="Arial" w:hAnsi="Arial" w:cs="Arial"/>
          <w:sz w:val="22"/>
          <w:szCs w:val="22"/>
        </w:rPr>
      </w:pPr>
      <w:r>
        <w:rPr>
          <w:rFonts w:ascii="Arial" w:hAnsi="Arial" w:cs="Arial"/>
          <w:sz w:val="22"/>
          <w:szCs w:val="22"/>
        </w:rPr>
        <w:t>2. Bei Bedarf können Vereins- und Organämter im Rahmen der haushaltrechtlichen Möglichkeiten entgeltlich auf der Grundlage eines Dienstvertrages oder gegen Zahlung einer Aufwandsentschädigung nach § 3 Nr. 26</w:t>
      </w:r>
      <w:r w:rsidR="004B77AA">
        <w:rPr>
          <w:rFonts w:ascii="Arial" w:hAnsi="Arial" w:cs="Arial"/>
          <w:sz w:val="22"/>
          <w:szCs w:val="22"/>
        </w:rPr>
        <w:t>a</w:t>
      </w:r>
      <w:r>
        <w:rPr>
          <w:rFonts w:ascii="Arial" w:hAnsi="Arial" w:cs="Arial"/>
          <w:sz w:val="22"/>
          <w:szCs w:val="22"/>
        </w:rPr>
        <w:t xml:space="preserve"> EStG ausgeübt werden.</w:t>
      </w:r>
    </w:p>
    <w:p w:rsidR="00353BB6" w:rsidRDefault="00353BB6" w:rsidP="00353BB6">
      <w:pPr>
        <w:rPr>
          <w:rFonts w:ascii="Arial" w:hAnsi="Arial" w:cs="Arial"/>
          <w:sz w:val="22"/>
          <w:szCs w:val="22"/>
        </w:rPr>
      </w:pPr>
      <w:r>
        <w:rPr>
          <w:rFonts w:ascii="Arial" w:hAnsi="Arial" w:cs="Arial"/>
          <w:sz w:val="22"/>
          <w:szCs w:val="22"/>
        </w:rPr>
        <w:t>Vereins- und Organämter können neben der Vergütung für die Vereinstätigkeit als Übungsleiter tätig werden. Für diese Tätigkeit ist ein Übungsleitervertrag abzuschließen und die Vergütung erfolgt unabhängig von der Vergütung für die Vereinstätigkeit. Die Inhalte der beiden Tätigkeiten müssen sich deutlich unterscheiden.</w:t>
      </w:r>
    </w:p>
    <w:p w:rsidR="00353BB6" w:rsidRDefault="00353BB6" w:rsidP="00353BB6">
      <w:pPr>
        <w:rPr>
          <w:rFonts w:ascii="Arial" w:hAnsi="Arial" w:cs="Arial"/>
          <w:sz w:val="22"/>
          <w:szCs w:val="22"/>
        </w:rPr>
      </w:pPr>
      <w:r>
        <w:rPr>
          <w:rFonts w:ascii="Arial" w:hAnsi="Arial" w:cs="Arial"/>
          <w:sz w:val="22"/>
          <w:szCs w:val="22"/>
        </w:rPr>
        <w:t>3. Die Entscheidung über eine entgeltliche Vereinstätigkeit nach Absatz 2 trifft der Vorstand. Gleiches gilt für die Vertragsinhalte und Vertragsbeendigung.</w:t>
      </w:r>
    </w:p>
    <w:p w:rsidR="00353BB6" w:rsidRDefault="00353BB6" w:rsidP="00353BB6">
      <w:pPr>
        <w:rPr>
          <w:rFonts w:ascii="Arial" w:hAnsi="Arial" w:cs="Arial"/>
          <w:sz w:val="22"/>
          <w:szCs w:val="22"/>
        </w:rPr>
      </w:pPr>
      <w:r>
        <w:rPr>
          <w:rFonts w:ascii="Arial" w:hAnsi="Arial" w:cs="Arial"/>
          <w:sz w:val="22"/>
          <w:szCs w:val="22"/>
        </w:rPr>
        <w:t>4. Der Vorstand ist ermächtigt, Tätigkeiten für den Verein gegen Zahlung einer angemessenen Vergütung oder Aufwandsentschädigung zu beauftragen. Maßgebend ist die Haushaltslage des Vereins.</w:t>
      </w:r>
    </w:p>
    <w:p w:rsidR="00353BB6" w:rsidRDefault="00353BB6" w:rsidP="00353BB6">
      <w:pPr>
        <w:rPr>
          <w:rFonts w:ascii="Arial" w:hAnsi="Arial"/>
          <w:sz w:val="22"/>
          <w:szCs w:val="22"/>
        </w:rPr>
      </w:pPr>
      <w:r>
        <w:rPr>
          <w:rFonts w:ascii="Arial" w:hAnsi="Arial"/>
          <w:sz w:val="22"/>
          <w:szCs w:val="22"/>
        </w:rPr>
        <w:t xml:space="preserve">5. </w:t>
      </w:r>
      <w:r w:rsidRPr="00B913FB">
        <w:rPr>
          <w:rFonts w:ascii="Arial" w:hAnsi="Arial"/>
          <w:sz w:val="22"/>
          <w:szCs w:val="22"/>
        </w:rPr>
        <w:t>Zur Erledigung der Geschäftsführungsaufgaben und zur Führung der Geschäftsstelle ist der</w:t>
      </w:r>
      <w:r>
        <w:rPr>
          <w:rFonts w:ascii="Arial" w:hAnsi="Arial"/>
          <w:sz w:val="22"/>
          <w:szCs w:val="22"/>
        </w:rPr>
        <w:t xml:space="preserve"> Vorstand</w:t>
      </w:r>
      <w:r w:rsidRPr="00B913FB">
        <w:rPr>
          <w:rFonts w:ascii="Arial" w:hAnsi="Arial"/>
          <w:sz w:val="22"/>
          <w:szCs w:val="22"/>
        </w:rPr>
        <w:t xml:space="preserve"> ermächtigt, im Rahmen der haushaltsrechtlichen Möglichkeiten, hauptamtlich Beschäftigte anzustellen</w:t>
      </w:r>
      <w:r>
        <w:rPr>
          <w:rFonts w:ascii="Arial" w:hAnsi="Arial"/>
          <w:sz w:val="22"/>
          <w:szCs w:val="22"/>
        </w:rPr>
        <w:t>.</w:t>
      </w:r>
    </w:p>
    <w:p w:rsidR="00353BB6" w:rsidRPr="00B913FB" w:rsidRDefault="00353BB6" w:rsidP="00353BB6">
      <w:pPr>
        <w:rPr>
          <w:rFonts w:ascii="Arial" w:hAnsi="Arial" w:cs="Arial"/>
          <w:sz w:val="22"/>
          <w:szCs w:val="22"/>
        </w:rPr>
      </w:pPr>
      <w:r>
        <w:rPr>
          <w:rFonts w:ascii="Arial" w:hAnsi="Arial"/>
          <w:sz w:val="22"/>
          <w:szCs w:val="22"/>
        </w:rPr>
        <w:t xml:space="preserve">6. </w:t>
      </w:r>
      <w:r w:rsidRPr="00B913FB">
        <w:rPr>
          <w:rFonts w:ascii="Arial" w:hAnsi="Arial"/>
          <w:sz w:val="22"/>
          <w:szCs w:val="22"/>
        </w:rPr>
        <w:t xml:space="preserve">Im Übrigen haben die Mitglieder und Mitarbeiter des Vereins einen </w:t>
      </w:r>
      <w:r>
        <w:rPr>
          <w:rFonts w:ascii="Arial" w:hAnsi="Arial"/>
          <w:sz w:val="22"/>
          <w:szCs w:val="22"/>
        </w:rPr>
        <w:t>A</w:t>
      </w:r>
      <w:r w:rsidRPr="00B913FB">
        <w:rPr>
          <w:rFonts w:ascii="Arial" w:hAnsi="Arial"/>
          <w:sz w:val="22"/>
          <w:szCs w:val="22"/>
        </w:rPr>
        <w:t>ufwendungsersatz</w:t>
      </w:r>
      <w:r>
        <w:rPr>
          <w:rFonts w:ascii="Arial" w:hAnsi="Arial"/>
          <w:sz w:val="22"/>
          <w:szCs w:val="22"/>
        </w:rPr>
        <w:t>-</w:t>
      </w:r>
      <w:r w:rsidRPr="00B913FB">
        <w:rPr>
          <w:rFonts w:ascii="Arial" w:hAnsi="Arial"/>
          <w:sz w:val="22"/>
          <w:szCs w:val="22"/>
        </w:rPr>
        <w:t>anspruch nach § 670 BGB für solche Aufwendungen, die ihnen durch die Tätigkeit für den Verein entstanden sind. Hierzu gehören insbesondere Fahrtk</w:t>
      </w:r>
      <w:r w:rsidRPr="00B913FB">
        <w:rPr>
          <w:rFonts w:ascii="Arial" w:hAnsi="Arial"/>
          <w:sz w:val="22"/>
          <w:szCs w:val="22"/>
        </w:rPr>
        <w:t>o</w:t>
      </w:r>
      <w:r w:rsidRPr="00B913FB">
        <w:rPr>
          <w:rFonts w:ascii="Arial" w:hAnsi="Arial"/>
          <w:sz w:val="22"/>
          <w:szCs w:val="22"/>
        </w:rPr>
        <w:t>sten, Reisekosten, Porto, Telefon usw</w:t>
      </w:r>
      <w:proofErr w:type="gramStart"/>
      <w:r w:rsidRPr="00B913FB">
        <w:rPr>
          <w:rFonts w:ascii="Arial" w:hAnsi="Arial"/>
          <w:sz w:val="22"/>
          <w:szCs w:val="22"/>
        </w:rPr>
        <w:t>..</w:t>
      </w:r>
      <w:proofErr w:type="gramEnd"/>
      <w:r w:rsidRPr="00B913FB">
        <w:rPr>
          <w:rFonts w:ascii="Arial" w:hAnsi="Arial" w:cs="Arial"/>
          <w:sz w:val="22"/>
          <w:szCs w:val="22"/>
        </w:rPr>
        <w:t xml:space="preserve"> </w:t>
      </w:r>
    </w:p>
    <w:p w:rsidR="00353BB6" w:rsidRDefault="00353BB6" w:rsidP="00353BB6">
      <w:pPr>
        <w:rPr>
          <w:rFonts w:ascii="Arial" w:hAnsi="Arial"/>
          <w:sz w:val="22"/>
          <w:szCs w:val="22"/>
        </w:rPr>
      </w:pPr>
      <w:r>
        <w:rPr>
          <w:rFonts w:ascii="Arial" w:hAnsi="Arial"/>
          <w:sz w:val="22"/>
          <w:szCs w:val="22"/>
        </w:rPr>
        <w:t xml:space="preserve">7. </w:t>
      </w:r>
      <w:r w:rsidRPr="00B913FB">
        <w:rPr>
          <w:rFonts w:ascii="Arial" w:hAnsi="Arial"/>
          <w:sz w:val="22"/>
          <w:szCs w:val="22"/>
        </w:rPr>
        <w:t>Der Anspruch auf Aufwendungsersatz kann nur innerhalb einer Frist von</w:t>
      </w:r>
      <w:r>
        <w:rPr>
          <w:rFonts w:ascii="Arial" w:hAnsi="Arial"/>
          <w:sz w:val="22"/>
          <w:szCs w:val="22"/>
        </w:rPr>
        <w:t xml:space="preserve"> (hier eine Frist festsetzen)</w:t>
      </w:r>
      <w:r w:rsidRPr="00B913FB">
        <w:rPr>
          <w:rFonts w:ascii="Arial" w:hAnsi="Arial"/>
          <w:sz w:val="22"/>
          <w:szCs w:val="22"/>
        </w:rPr>
        <w:t xml:space="preserve"> nach seiner Entstehung geltend gemacht werden. Erstattungen werden nur gewährt, wenn die Aufwe</w:t>
      </w:r>
      <w:r w:rsidRPr="00B913FB">
        <w:rPr>
          <w:rFonts w:ascii="Arial" w:hAnsi="Arial"/>
          <w:sz w:val="22"/>
          <w:szCs w:val="22"/>
        </w:rPr>
        <w:t>n</w:t>
      </w:r>
      <w:r w:rsidRPr="00B913FB">
        <w:rPr>
          <w:rFonts w:ascii="Arial" w:hAnsi="Arial"/>
          <w:sz w:val="22"/>
          <w:szCs w:val="22"/>
        </w:rPr>
        <w:t>dungen mit Belegen und Aufstellungen, die prüffähig sein müssen, nachgewiesen werden.</w:t>
      </w:r>
    </w:p>
    <w:p w:rsidR="00353BB6" w:rsidRPr="00B913FB" w:rsidRDefault="00353BB6" w:rsidP="00353BB6">
      <w:pPr>
        <w:rPr>
          <w:rFonts w:ascii="Arial" w:hAnsi="Arial"/>
          <w:sz w:val="22"/>
          <w:szCs w:val="22"/>
        </w:rPr>
      </w:pPr>
      <w:r>
        <w:rPr>
          <w:rFonts w:ascii="Arial" w:hAnsi="Arial"/>
          <w:sz w:val="22"/>
          <w:szCs w:val="22"/>
        </w:rPr>
        <w:t xml:space="preserve">8. </w:t>
      </w:r>
      <w:r w:rsidRPr="00B913FB">
        <w:rPr>
          <w:rFonts w:ascii="Arial" w:hAnsi="Arial"/>
          <w:sz w:val="22"/>
          <w:szCs w:val="22"/>
        </w:rPr>
        <w:t>Vom</w:t>
      </w:r>
      <w:r>
        <w:rPr>
          <w:rFonts w:ascii="Arial" w:hAnsi="Arial"/>
          <w:sz w:val="22"/>
          <w:szCs w:val="22"/>
        </w:rPr>
        <w:t xml:space="preserve"> Vorstand</w:t>
      </w:r>
      <w:r w:rsidRPr="00B913FB">
        <w:rPr>
          <w:rFonts w:ascii="Arial" w:hAnsi="Arial"/>
          <w:sz w:val="22"/>
          <w:szCs w:val="22"/>
        </w:rPr>
        <w:t xml:space="preserve"> können per Beschluss im Rahmen der steuerrechtlichen Möglichkeiten Grenzen über die Höhe des Aufwendungsersatzes nach § 670 BGB festgesetzt werden</w:t>
      </w:r>
    </w:p>
    <w:p w:rsidR="00353BB6" w:rsidRPr="00B913FB" w:rsidRDefault="00353BB6" w:rsidP="00353BB6">
      <w:pPr>
        <w:rPr>
          <w:rFonts w:ascii="Arial" w:hAnsi="Arial" w:cs="Arial"/>
          <w:sz w:val="22"/>
          <w:szCs w:val="22"/>
        </w:rPr>
      </w:pPr>
      <w:r>
        <w:rPr>
          <w:rFonts w:ascii="Arial" w:hAnsi="Arial"/>
          <w:sz w:val="22"/>
          <w:szCs w:val="22"/>
        </w:rPr>
        <w:t xml:space="preserve">9. </w:t>
      </w:r>
      <w:r w:rsidRPr="00B913FB">
        <w:rPr>
          <w:rFonts w:ascii="Arial" w:hAnsi="Arial"/>
          <w:sz w:val="22"/>
          <w:szCs w:val="22"/>
        </w:rPr>
        <w:t>Weitere Einzelheiten regelt die Finanzordnung des Vereins, die vom</w:t>
      </w:r>
      <w:r>
        <w:rPr>
          <w:rFonts w:ascii="Arial" w:hAnsi="Arial"/>
          <w:sz w:val="22"/>
          <w:szCs w:val="22"/>
        </w:rPr>
        <w:t xml:space="preserve"> Vorstand</w:t>
      </w:r>
      <w:r w:rsidRPr="00B913FB">
        <w:rPr>
          <w:rFonts w:ascii="Arial" w:hAnsi="Arial"/>
          <w:sz w:val="22"/>
          <w:szCs w:val="22"/>
        </w:rPr>
        <w:t xml:space="preserve"> erlassen und geändert wird</w:t>
      </w:r>
      <w:r>
        <w:rPr>
          <w:rFonts w:ascii="Arial" w:hAnsi="Arial"/>
          <w:sz w:val="22"/>
          <w:szCs w:val="22"/>
        </w:rPr>
        <w:t>.</w:t>
      </w:r>
    </w:p>
    <w:p w:rsidR="00353BB6" w:rsidRDefault="00353BB6" w:rsidP="00353BB6">
      <w:pPr>
        <w:rPr>
          <w:rFonts w:ascii="Arial" w:hAnsi="Arial" w:cs="Arial"/>
          <w:sz w:val="22"/>
          <w:szCs w:val="22"/>
        </w:rPr>
      </w:pPr>
    </w:p>
    <w:p w:rsidR="0060089B" w:rsidRDefault="0060089B">
      <w:pPr>
        <w:pStyle w:val="Fuzeile"/>
        <w:tabs>
          <w:tab w:val="clear" w:pos="4536"/>
          <w:tab w:val="clear" w:pos="9072"/>
        </w:tabs>
        <w:rPr>
          <w:rFonts w:ascii="Arial" w:hAnsi="Arial" w:cs="Arial"/>
          <w:b/>
          <w:sz w:val="24"/>
          <w:szCs w:val="24"/>
        </w:rPr>
      </w:pPr>
    </w:p>
    <w:p w:rsidR="00353BB6" w:rsidRPr="00113A7D" w:rsidRDefault="00164DB8">
      <w:pPr>
        <w:pStyle w:val="Fuzeile"/>
        <w:tabs>
          <w:tab w:val="clear" w:pos="4536"/>
          <w:tab w:val="clear" w:pos="9072"/>
        </w:tabs>
        <w:rPr>
          <w:rFonts w:ascii="Arial" w:hAnsi="Arial" w:cs="Arial"/>
          <w:b/>
          <w:sz w:val="24"/>
          <w:szCs w:val="24"/>
        </w:rPr>
      </w:pPr>
      <w:r>
        <w:rPr>
          <w:rFonts w:ascii="Arial" w:hAnsi="Arial" w:cs="Arial"/>
          <w:b/>
          <w:sz w:val="24"/>
          <w:szCs w:val="24"/>
        </w:rPr>
        <w:t>a</w:t>
      </w:r>
      <w:r w:rsidR="00113A7D" w:rsidRPr="00113A7D">
        <w:rPr>
          <w:rFonts w:ascii="Arial" w:hAnsi="Arial" w:cs="Arial"/>
          <w:b/>
          <w:sz w:val="24"/>
          <w:szCs w:val="24"/>
        </w:rPr>
        <w:t>usführliches Beispiel für Satzungsregelung zu Beiträgen, Umlagen etc.:</w:t>
      </w:r>
    </w:p>
    <w:p w:rsidR="00113A7D" w:rsidRDefault="00113A7D">
      <w:pPr>
        <w:pStyle w:val="Fuzeile"/>
        <w:tabs>
          <w:tab w:val="clear" w:pos="4536"/>
          <w:tab w:val="clear" w:pos="9072"/>
        </w:tabs>
        <w:rPr>
          <w:rFonts w:ascii="Arial" w:hAnsi="Arial" w:cs="Arial"/>
          <w:sz w:val="22"/>
          <w:szCs w:val="22"/>
        </w:rPr>
      </w:pPr>
    </w:p>
    <w:p w:rsidR="00113A7D" w:rsidRPr="00113A7D" w:rsidRDefault="00113A7D" w:rsidP="00113A7D">
      <w:pPr>
        <w:adjustRightInd w:val="0"/>
        <w:rPr>
          <w:rFonts w:ascii="Arial" w:hAnsi="Arial" w:cs="Arial"/>
          <w:b/>
          <w:bCs/>
          <w:sz w:val="22"/>
          <w:szCs w:val="22"/>
        </w:rPr>
      </w:pPr>
      <w:r w:rsidRPr="00113A7D">
        <w:rPr>
          <w:rFonts w:ascii="Arial" w:hAnsi="Arial" w:cs="Arial"/>
          <w:b/>
          <w:bCs/>
          <w:sz w:val="22"/>
          <w:szCs w:val="22"/>
        </w:rPr>
        <w:t>§ …  Beiträge</w:t>
      </w:r>
    </w:p>
    <w:p w:rsidR="00113A7D" w:rsidRDefault="00113A7D" w:rsidP="00113A7D">
      <w:pPr>
        <w:adjustRightInd w:val="0"/>
        <w:rPr>
          <w:rFonts w:ascii="Arial" w:hAnsi="Arial" w:cs="Arial"/>
          <w:sz w:val="22"/>
          <w:szCs w:val="22"/>
        </w:rPr>
      </w:pPr>
    </w:p>
    <w:p w:rsidR="00113A7D" w:rsidRPr="003A635E" w:rsidRDefault="00113A7D" w:rsidP="00113A7D">
      <w:pPr>
        <w:adjustRightInd w:val="0"/>
        <w:rPr>
          <w:rFonts w:ascii="Arial" w:hAnsi="Arial" w:cs="Arial"/>
          <w:sz w:val="22"/>
          <w:szCs w:val="22"/>
        </w:rPr>
      </w:pPr>
      <w:r w:rsidRPr="003A635E">
        <w:rPr>
          <w:rFonts w:ascii="Arial" w:hAnsi="Arial" w:cs="Arial"/>
          <w:sz w:val="22"/>
          <w:szCs w:val="22"/>
        </w:rPr>
        <w:t>1</w:t>
      </w:r>
      <w:r>
        <w:rPr>
          <w:rFonts w:ascii="Arial" w:hAnsi="Arial" w:cs="Arial"/>
          <w:sz w:val="22"/>
          <w:szCs w:val="22"/>
        </w:rPr>
        <w:t>.</w:t>
      </w:r>
      <w:r w:rsidRPr="003A635E">
        <w:rPr>
          <w:rFonts w:ascii="Arial" w:hAnsi="Arial" w:cs="Arial"/>
          <w:sz w:val="22"/>
          <w:szCs w:val="22"/>
        </w:rPr>
        <w:t xml:space="preserve"> Die Mitglieder zahlen Mitgliedsbeiträge, </w:t>
      </w:r>
      <w:r>
        <w:rPr>
          <w:rFonts w:ascii="Arial" w:hAnsi="Arial" w:cs="Arial"/>
          <w:sz w:val="22"/>
          <w:szCs w:val="22"/>
        </w:rPr>
        <w:t xml:space="preserve">Aufnahmegebühren, </w:t>
      </w:r>
      <w:r w:rsidRPr="003A635E">
        <w:rPr>
          <w:rFonts w:ascii="Arial" w:hAnsi="Arial" w:cs="Arial"/>
          <w:sz w:val="22"/>
          <w:szCs w:val="22"/>
        </w:rPr>
        <w:t xml:space="preserve">Gebühren und Umlagen, über deren Höhe </w:t>
      </w:r>
      <w:r>
        <w:rPr>
          <w:rFonts w:ascii="Arial" w:hAnsi="Arial" w:cs="Arial"/>
          <w:sz w:val="22"/>
          <w:szCs w:val="22"/>
        </w:rPr>
        <w:t xml:space="preserve">die Mitgliederversammlung </w:t>
      </w:r>
      <w:r w:rsidRPr="003A635E">
        <w:rPr>
          <w:rFonts w:ascii="Arial" w:hAnsi="Arial" w:cs="Arial"/>
          <w:sz w:val="22"/>
          <w:szCs w:val="22"/>
        </w:rPr>
        <w:t>entscheidet.</w:t>
      </w:r>
      <w:r>
        <w:rPr>
          <w:rFonts w:ascii="Arial" w:hAnsi="Arial" w:cs="Arial"/>
          <w:sz w:val="22"/>
          <w:szCs w:val="22"/>
        </w:rPr>
        <w:t xml:space="preserve"> Weitere Regelungen wie Zahlungsmodalitäten und Fälligkeiten regelt die Beitragsordnung.</w:t>
      </w:r>
    </w:p>
    <w:p w:rsidR="00113A7D" w:rsidRPr="003A635E" w:rsidRDefault="00113A7D" w:rsidP="00113A7D">
      <w:pPr>
        <w:adjustRightInd w:val="0"/>
        <w:rPr>
          <w:rFonts w:ascii="Arial" w:hAnsi="Arial" w:cs="Arial"/>
          <w:sz w:val="22"/>
          <w:szCs w:val="22"/>
        </w:rPr>
      </w:pPr>
      <w:r w:rsidRPr="003A635E">
        <w:rPr>
          <w:rFonts w:ascii="Arial" w:hAnsi="Arial" w:cs="Arial"/>
          <w:sz w:val="22"/>
          <w:szCs w:val="22"/>
        </w:rPr>
        <w:t>2</w:t>
      </w:r>
      <w:r>
        <w:rPr>
          <w:rFonts w:ascii="Arial" w:hAnsi="Arial" w:cs="Arial"/>
          <w:sz w:val="22"/>
          <w:szCs w:val="22"/>
        </w:rPr>
        <w:t>.</w:t>
      </w:r>
      <w:r w:rsidRPr="003A635E">
        <w:rPr>
          <w:rFonts w:ascii="Arial" w:hAnsi="Arial" w:cs="Arial"/>
          <w:sz w:val="22"/>
          <w:szCs w:val="22"/>
        </w:rPr>
        <w:t xml:space="preserve"> Gebühren können erhoben werden für die Finanzierung besonderer Angebote des Vereins, die über die</w:t>
      </w:r>
      <w:r>
        <w:rPr>
          <w:rFonts w:ascii="Arial" w:hAnsi="Arial" w:cs="Arial"/>
          <w:sz w:val="22"/>
          <w:szCs w:val="22"/>
        </w:rPr>
        <w:t xml:space="preserve"> </w:t>
      </w:r>
      <w:r w:rsidRPr="003A635E">
        <w:rPr>
          <w:rFonts w:ascii="Arial" w:hAnsi="Arial" w:cs="Arial"/>
          <w:sz w:val="22"/>
          <w:szCs w:val="22"/>
        </w:rPr>
        <w:t>allgemeinen mitgliedschaftlichen Leistungen des Vereins hinausgehen.</w:t>
      </w:r>
    </w:p>
    <w:p w:rsidR="00113A7D" w:rsidRPr="003A635E" w:rsidRDefault="00113A7D" w:rsidP="00113A7D">
      <w:pPr>
        <w:adjustRightInd w:val="0"/>
        <w:rPr>
          <w:rFonts w:ascii="Arial" w:hAnsi="Arial" w:cs="Arial"/>
          <w:sz w:val="22"/>
          <w:szCs w:val="22"/>
        </w:rPr>
      </w:pPr>
      <w:r w:rsidRPr="003A635E">
        <w:rPr>
          <w:rFonts w:ascii="Arial" w:hAnsi="Arial" w:cs="Arial"/>
          <w:sz w:val="22"/>
          <w:szCs w:val="22"/>
        </w:rPr>
        <w:t>3</w:t>
      </w:r>
      <w:r>
        <w:rPr>
          <w:rFonts w:ascii="Arial" w:hAnsi="Arial" w:cs="Arial"/>
          <w:sz w:val="22"/>
          <w:szCs w:val="22"/>
        </w:rPr>
        <w:t>.</w:t>
      </w:r>
      <w:r w:rsidRPr="003A635E">
        <w:rPr>
          <w:rFonts w:ascii="Arial" w:hAnsi="Arial" w:cs="Arial"/>
          <w:sz w:val="22"/>
          <w:szCs w:val="22"/>
        </w:rPr>
        <w:t xml:space="preserve"> Umlagen können erhoben werden bei einem besonderen Finanzbedarf des Vereins, der nicht mit den</w:t>
      </w:r>
      <w:r>
        <w:rPr>
          <w:rFonts w:ascii="Arial" w:hAnsi="Arial" w:cs="Arial"/>
          <w:sz w:val="22"/>
          <w:szCs w:val="22"/>
        </w:rPr>
        <w:t xml:space="preserve"> </w:t>
      </w:r>
      <w:r w:rsidRPr="003A635E">
        <w:rPr>
          <w:rFonts w:ascii="Arial" w:hAnsi="Arial" w:cs="Arial"/>
          <w:sz w:val="22"/>
          <w:szCs w:val="22"/>
        </w:rPr>
        <w:t>allgemeinen Etatmitteln des Vereins gedeckt werden kann,</w:t>
      </w:r>
      <w:r>
        <w:rPr>
          <w:rFonts w:ascii="Arial" w:hAnsi="Arial" w:cs="Arial"/>
          <w:sz w:val="22"/>
          <w:szCs w:val="22"/>
        </w:rPr>
        <w:t xml:space="preserve"> zum Beispiel für die Absicherung des Wettkampfbetriebes der einzelnen Abteilungen und </w:t>
      </w:r>
      <w:r w:rsidRPr="003A635E">
        <w:rPr>
          <w:rFonts w:ascii="Arial" w:hAnsi="Arial" w:cs="Arial"/>
          <w:sz w:val="22"/>
          <w:szCs w:val="22"/>
        </w:rPr>
        <w:t>für die Finanzierung von Baumaßnahmen</w:t>
      </w:r>
      <w:r>
        <w:rPr>
          <w:rFonts w:ascii="Arial" w:hAnsi="Arial" w:cs="Arial"/>
          <w:sz w:val="22"/>
          <w:szCs w:val="22"/>
        </w:rPr>
        <w:t xml:space="preserve"> </w:t>
      </w:r>
      <w:r w:rsidRPr="003A635E">
        <w:rPr>
          <w:rFonts w:ascii="Arial" w:hAnsi="Arial" w:cs="Arial"/>
          <w:sz w:val="22"/>
          <w:szCs w:val="22"/>
        </w:rPr>
        <w:t>und Projekten.</w:t>
      </w:r>
    </w:p>
    <w:p w:rsidR="00113A7D" w:rsidRPr="00893796" w:rsidRDefault="00113A7D" w:rsidP="00113A7D">
      <w:pPr>
        <w:adjustRightInd w:val="0"/>
        <w:rPr>
          <w:rFonts w:ascii="Arial" w:hAnsi="Arial" w:cs="Arial"/>
          <w:sz w:val="22"/>
          <w:szCs w:val="22"/>
        </w:rPr>
      </w:pPr>
      <w:r>
        <w:rPr>
          <w:rFonts w:ascii="Arial" w:hAnsi="Arial" w:cs="Arial"/>
          <w:sz w:val="22"/>
          <w:szCs w:val="22"/>
        </w:rPr>
        <w:t>4.</w:t>
      </w:r>
      <w:r w:rsidRPr="00893796">
        <w:rPr>
          <w:rFonts w:ascii="Arial" w:hAnsi="Arial" w:cs="Arial"/>
          <w:sz w:val="22"/>
          <w:szCs w:val="22"/>
        </w:rPr>
        <w:t xml:space="preserve"> Die Aufnahme Minderjähriger bedarf der Zustimmung der gesetzlichen Vertreter, die mit dem minderjährigen</w:t>
      </w:r>
      <w:r>
        <w:rPr>
          <w:rFonts w:ascii="Arial" w:hAnsi="Arial" w:cs="Arial"/>
          <w:sz w:val="22"/>
          <w:szCs w:val="22"/>
        </w:rPr>
        <w:t xml:space="preserve"> </w:t>
      </w:r>
      <w:r w:rsidRPr="00893796">
        <w:rPr>
          <w:rFonts w:ascii="Arial" w:hAnsi="Arial" w:cs="Arial"/>
          <w:sz w:val="22"/>
          <w:szCs w:val="22"/>
        </w:rPr>
        <w:t>Mitglied für die Entrichtung des Mitgliedsbeitrages dem Verein gegenüber gesamtschuldnerisch haften.</w:t>
      </w:r>
    </w:p>
    <w:p w:rsidR="00113A7D" w:rsidRDefault="00113A7D" w:rsidP="00113A7D">
      <w:pPr>
        <w:adjustRightInd w:val="0"/>
        <w:rPr>
          <w:rFonts w:ascii="Arial" w:hAnsi="Arial" w:cs="Arial"/>
          <w:sz w:val="22"/>
          <w:szCs w:val="22"/>
        </w:rPr>
      </w:pPr>
      <w:r>
        <w:rPr>
          <w:rFonts w:ascii="Arial" w:hAnsi="Arial" w:cs="Arial"/>
          <w:sz w:val="22"/>
          <w:szCs w:val="22"/>
        </w:rPr>
        <w:lastRenderedPageBreak/>
        <w:t>5.</w:t>
      </w:r>
      <w:r w:rsidRPr="00893796">
        <w:rPr>
          <w:rFonts w:ascii="Arial" w:hAnsi="Arial" w:cs="Arial"/>
          <w:sz w:val="22"/>
          <w:szCs w:val="22"/>
        </w:rPr>
        <w:t xml:space="preserve"> Das Mitglied hat für eine pünktliche Entrichtung des Beitrages, </w:t>
      </w:r>
      <w:r>
        <w:rPr>
          <w:rFonts w:ascii="Arial" w:hAnsi="Arial" w:cs="Arial"/>
          <w:sz w:val="22"/>
          <w:szCs w:val="22"/>
        </w:rPr>
        <w:t xml:space="preserve">der Aufnahmegebühr, </w:t>
      </w:r>
      <w:r w:rsidRPr="00893796">
        <w:rPr>
          <w:rFonts w:ascii="Arial" w:hAnsi="Arial" w:cs="Arial"/>
          <w:sz w:val="22"/>
          <w:szCs w:val="22"/>
        </w:rPr>
        <w:t>der Gebühren und Umlagen Sorge zu</w:t>
      </w:r>
      <w:r>
        <w:rPr>
          <w:rFonts w:ascii="Arial" w:hAnsi="Arial" w:cs="Arial"/>
          <w:sz w:val="22"/>
          <w:szCs w:val="22"/>
        </w:rPr>
        <w:t xml:space="preserve"> </w:t>
      </w:r>
      <w:r w:rsidRPr="00893796">
        <w:rPr>
          <w:rFonts w:ascii="Arial" w:hAnsi="Arial" w:cs="Arial"/>
          <w:sz w:val="22"/>
          <w:szCs w:val="22"/>
        </w:rPr>
        <w:t xml:space="preserve">tragen. Mitgliedsbeiträge, Gebühren und Umlagen sind an den Verein zur Zahlung </w:t>
      </w:r>
      <w:r>
        <w:rPr>
          <w:rFonts w:ascii="Arial" w:hAnsi="Arial" w:cs="Arial"/>
          <w:sz w:val="22"/>
          <w:szCs w:val="22"/>
        </w:rPr>
        <w:t>entsprechend der Regelung der Beitragsordnung fä</w:t>
      </w:r>
      <w:r w:rsidRPr="00893796">
        <w:rPr>
          <w:rFonts w:ascii="Arial" w:hAnsi="Arial" w:cs="Arial"/>
          <w:sz w:val="22"/>
          <w:szCs w:val="22"/>
        </w:rPr>
        <w:t>llig und müssen bis zu diesem Zeitpunkt auf dem Konto des Vereins eingegangen</w:t>
      </w:r>
      <w:r>
        <w:rPr>
          <w:rFonts w:ascii="Arial" w:hAnsi="Arial" w:cs="Arial"/>
          <w:sz w:val="22"/>
          <w:szCs w:val="22"/>
        </w:rPr>
        <w:t xml:space="preserve"> </w:t>
      </w:r>
      <w:r w:rsidRPr="00893796">
        <w:rPr>
          <w:rFonts w:ascii="Arial" w:hAnsi="Arial" w:cs="Arial"/>
          <w:sz w:val="22"/>
          <w:szCs w:val="22"/>
        </w:rPr>
        <w:t>sein.</w:t>
      </w:r>
    </w:p>
    <w:p w:rsidR="00113A7D" w:rsidRDefault="00113A7D" w:rsidP="00113A7D">
      <w:pPr>
        <w:adjustRightInd w:val="0"/>
        <w:rPr>
          <w:rFonts w:ascii="Arial" w:hAnsi="Arial" w:cs="Arial"/>
          <w:sz w:val="22"/>
          <w:szCs w:val="22"/>
        </w:rPr>
      </w:pPr>
      <w:r w:rsidRPr="00893796">
        <w:rPr>
          <w:rFonts w:ascii="Arial" w:hAnsi="Arial" w:cs="Arial"/>
          <w:sz w:val="22"/>
          <w:szCs w:val="22"/>
        </w:rPr>
        <w:t>Ist der Beitrag zu diesem Zeitpunkt bei dem Verein nicht eingegangen, befindet sich das Mitglied</w:t>
      </w:r>
      <w:r>
        <w:rPr>
          <w:rFonts w:ascii="Arial" w:hAnsi="Arial" w:cs="Arial"/>
          <w:sz w:val="22"/>
          <w:szCs w:val="22"/>
        </w:rPr>
        <w:t xml:space="preserve"> </w:t>
      </w:r>
      <w:r w:rsidRPr="00893796">
        <w:rPr>
          <w:rFonts w:ascii="Arial" w:hAnsi="Arial" w:cs="Arial"/>
          <w:sz w:val="22"/>
          <w:szCs w:val="22"/>
        </w:rPr>
        <w:t>mit seiner Zahlungsverpflichtung in Verzug. Der ausstehende Beitrag wird dann mit 10 % Zinsen auf</w:t>
      </w:r>
      <w:r>
        <w:rPr>
          <w:rFonts w:ascii="Arial" w:hAnsi="Arial" w:cs="Arial"/>
          <w:sz w:val="22"/>
          <w:szCs w:val="22"/>
        </w:rPr>
        <w:t xml:space="preserve"> </w:t>
      </w:r>
      <w:r w:rsidRPr="00893796">
        <w:rPr>
          <w:rFonts w:ascii="Arial" w:hAnsi="Arial" w:cs="Arial"/>
          <w:sz w:val="22"/>
          <w:szCs w:val="22"/>
        </w:rPr>
        <w:t xml:space="preserve">die Beitragsforderung für jeden Tag des Verzuges verzinst. </w:t>
      </w:r>
    </w:p>
    <w:p w:rsidR="00113A7D" w:rsidRPr="00893796" w:rsidRDefault="00113A7D" w:rsidP="00113A7D">
      <w:pPr>
        <w:adjustRightInd w:val="0"/>
        <w:rPr>
          <w:rFonts w:ascii="Arial" w:hAnsi="Arial" w:cs="Arial"/>
          <w:sz w:val="22"/>
          <w:szCs w:val="22"/>
        </w:rPr>
      </w:pPr>
      <w:r>
        <w:rPr>
          <w:rFonts w:ascii="Arial" w:hAnsi="Arial" w:cs="Arial"/>
          <w:sz w:val="22"/>
          <w:szCs w:val="22"/>
        </w:rPr>
        <w:t>6.</w:t>
      </w:r>
      <w:r w:rsidRPr="00893796">
        <w:rPr>
          <w:rFonts w:ascii="Arial" w:hAnsi="Arial" w:cs="Arial"/>
          <w:sz w:val="22"/>
          <w:szCs w:val="22"/>
        </w:rPr>
        <w:t xml:space="preserve"> Der Vorstand kann per Satzung ermächtigt werden, Beiträge auf Antrag zu stunden, zu ermäßigen oder</w:t>
      </w:r>
      <w:r>
        <w:rPr>
          <w:rFonts w:ascii="Arial" w:hAnsi="Arial" w:cs="Arial"/>
          <w:sz w:val="22"/>
          <w:szCs w:val="22"/>
        </w:rPr>
        <w:t xml:space="preserve"> </w:t>
      </w:r>
      <w:r w:rsidRPr="00893796">
        <w:rPr>
          <w:rFonts w:ascii="Arial" w:hAnsi="Arial" w:cs="Arial"/>
          <w:sz w:val="22"/>
          <w:szCs w:val="22"/>
        </w:rPr>
        <w:t>zu erlassen. Ein Rechtsanspruch auf Ratenzahlung und/oder Stundung der Beitragsschuld besteht nicht.</w:t>
      </w:r>
    </w:p>
    <w:p w:rsidR="00113A7D" w:rsidRDefault="00113A7D">
      <w:pPr>
        <w:pStyle w:val="Fuzeile"/>
        <w:tabs>
          <w:tab w:val="clear" w:pos="4536"/>
          <w:tab w:val="clear" w:pos="9072"/>
        </w:tabs>
        <w:rPr>
          <w:rFonts w:ascii="Arial" w:hAnsi="Arial" w:cs="Arial"/>
          <w:sz w:val="22"/>
          <w:szCs w:val="22"/>
        </w:rPr>
      </w:pPr>
    </w:p>
    <w:p w:rsidR="0060089B" w:rsidRDefault="0060089B">
      <w:pPr>
        <w:pStyle w:val="Fuzeile"/>
        <w:tabs>
          <w:tab w:val="clear" w:pos="4536"/>
          <w:tab w:val="clear" w:pos="9072"/>
        </w:tabs>
        <w:rPr>
          <w:rFonts w:ascii="Arial" w:hAnsi="Arial" w:cs="Arial"/>
          <w:sz w:val="22"/>
          <w:szCs w:val="22"/>
        </w:rPr>
      </w:pPr>
    </w:p>
    <w:p w:rsidR="0060089B" w:rsidRDefault="0060089B">
      <w:pPr>
        <w:pStyle w:val="Fuzeile"/>
        <w:tabs>
          <w:tab w:val="clear" w:pos="4536"/>
          <w:tab w:val="clear" w:pos="9072"/>
        </w:tabs>
        <w:rPr>
          <w:rFonts w:ascii="Arial" w:hAnsi="Arial" w:cs="Arial"/>
          <w:sz w:val="22"/>
          <w:szCs w:val="22"/>
        </w:rPr>
      </w:pPr>
      <w:r>
        <w:rPr>
          <w:rFonts w:ascii="Arial" w:hAnsi="Arial" w:cs="Arial"/>
          <w:sz w:val="22"/>
          <w:szCs w:val="22"/>
        </w:rPr>
        <w:t xml:space="preserve">Ergänzung zu </w:t>
      </w:r>
    </w:p>
    <w:p w:rsidR="0060089B" w:rsidRDefault="0060089B">
      <w:pPr>
        <w:pStyle w:val="Fuzeile"/>
        <w:tabs>
          <w:tab w:val="clear" w:pos="4536"/>
          <w:tab w:val="clear" w:pos="9072"/>
        </w:tabs>
        <w:rPr>
          <w:rFonts w:ascii="Arial" w:hAnsi="Arial" w:cs="Arial"/>
          <w:sz w:val="22"/>
          <w:szCs w:val="22"/>
        </w:rPr>
      </w:pPr>
    </w:p>
    <w:p w:rsidR="0060089B" w:rsidRPr="0060089B" w:rsidRDefault="0060089B">
      <w:pPr>
        <w:pStyle w:val="Fuzeile"/>
        <w:tabs>
          <w:tab w:val="clear" w:pos="4536"/>
          <w:tab w:val="clear" w:pos="9072"/>
        </w:tabs>
        <w:rPr>
          <w:rFonts w:ascii="Arial" w:hAnsi="Arial" w:cs="Arial"/>
          <w:b/>
          <w:sz w:val="22"/>
          <w:szCs w:val="22"/>
        </w:rPr>
      </w:pPr>
      <w:r w:rsidRPr="0060089B">
        <w:rPr>
          <w:rFonts w:ascii="Arial" w:hAnsi="Arial" w:cs="Arial"/>
          <w:b/>
          <w:sz w:val="22"/>
          <w:szCs w:val="22"/>
        </w:rPr>
        <w:t xml:space="preserve">§ </w:t>
      </w:r>
      <w:r w:rsidR="00164DB8">
        <w:rPr>
          <w:rFonts w:ascii="Arial" w:hAnsi="Arial" w:cs="Arial"/>
          <w:b/>
          <w:sz w:val="22"/>
          <w:szCs w:val="22"/>
          <w:u w:val="single"/>
        </w:rPr>
        <w:tab/>
      </w:r>
      <w:r w:rsidR="00164DB8">
        <w:rPr>
          <w:rFonts w:ascii="Arial" w:hAnsi="Arial" w:cs="Arial"/>
          <w:b/>
          <w:sz w:val="22"/>
          <w:szCs w:val="22"/>
        </w:rPr>
        <w:t xml:space="preserve"> </w:t>
      </w:r>
      <w:r w:rsidRPr="0060089B">
        <w:rPr>
          <w:rFonts w:ascii="Arial" w:hAnsi="Arial" w:cs="Arial"/>
          <w:b/>
          <w:sz w:val="22"/>
          <w:szCs w:val="22"/>
        </w:rPr>
        <w:t>Mitgliederversammlung</w:t>
      </w:r>
    </w:p>
    <w:p w:rsidR="0060089B" w:rsidRDefault="0060089B">
      <w:pPr>
        <w:pStyle w:val="Fuzeile"/>
        <w:tabs>
          <w:tab w:val="clear" w:pos="4536"/>
          <w:tab w:val="clear" w:pos="9072"/>
        </w:tabs>
        <w:rPr>
          <w:rFonts w:ascii="Arial" w:hAnsi="Arial" w:cs="Arial"/>
          <w:sz w:val="22"/>
          <w:szCs w:val="22"/>
        </w:rPr>
      </w:pPr>
    </w:p>
    <w:p w:rsidR="0060089B" w:rsidRDefault="0060089B">
      <w:pPr>
        <w:pStyle w:val="Fuzeile"/>
        <w:tabs>
          <w:tab w:val="clear" w:pos="4536"/>
          <w:tab w:val="clear" w:pos="9072"/>
        </w:tabs>
        <w:rPr>
          <w:rFonts w:ascii="Arial" w:hAnsi="Arial" w:cs="Arial"/>
          <w:sz w:val="22"/>
          <w:szCs w:val="22"/>
        </w:rPr>
      </w:pPr>
      <w:r>
        <w:rPr>
          <w:rFonts w:ascii="Arial" w:hAnsi="Arial" w:cs="Arial"/>
          <w:sz w:val="22"/>
          <w:szCs w:val="22"/>
        </w:rPr>
        <w:t>Die Erfahrungen der Pandemie haben gezeigt, dass es sinnvoll ist, die Möglichkeiten einer virtuellen MV/DV und zum schriftlichen Umlaufverfahren in die Satzung auf zu nehmen</w:t>
      </w:r>
    </w:p>
    <w:p w:rsidR="0060089B" w:rsidRDefault="0060089B">
      <w:pPr>
        <w:pStyle w:val="Fuzeile"/>
        <w:tabs>
          <w:tab w:val="clear" w:pos="4536"/>
          <w:tab w:val="clear" w:pos="9072"/>
        </w:tabs>
        <w:rPr>
          <w:rFonts w:ascii="Arial" w:hAnsi="Arial" w:cs="Arial"/>
          <w:sz w:val="22"/>
          <w:szCs w:val="22"/>
        </w:rPr>
      </w:pPr>
    </w:p>
    <w:p w:rsidR="0060089B" w:rsidRPr="0060089B" w:rsidRDefault="0060089B" w:rsidP="0060089B">
      <w:pPr>
        <w:pStyle w:val="Textbodyindent"/>
        <w:ind w:left="0"/>
        <w:rPr>
          <w:rFonts w:ascii="Arial" w:hAnsi="Arial" w:cs="Arial"/>
          <w:sz w:val="22"/>
          <w:szCs w:val="22"/>
        </w:rPr>
      </w:pPr>
      <w:r w:rsidRPr="0060089B">
        <w:rPr>
          <w:rFonts w:ascii="Arial" w:hAnsi="Arial" w:cs="Arial"/>
          <w:sz w:val="22"/>
          <w:szCs w:val="22"/>
        </w:rPr>
        <w:t>Die ordentliche Mitgliederversammlung findet mindestens einmal im Jahr statt. Sie kann als</w:t>
      </w:r>
      <w:r>
        <w:rPr>
          <w:rFonts w:ascii="Arial" w:hAnsi="Arial" w:cs="Arial"/>
          <w:sz w:val="22"/>
          <w:szCs w:val="22"/>
        </w:rPr>
        <w:t xml:space="preserve"> </w:t>
      </w:r>
      <w:r w:rsidRPr="0060089B">
        <w:rPr>
          <w:rFonts w:ascii="Arial" w:hAnsi="Arial" w:cs="Arial"/>
          <w:sz w:val="22"/>
          <w:szCs w:val="22"/>
        </w:rPr>
        <w:t>Präsenz-, Hybrid- oder Onlineveranstaltung abgehalten werden. Die Entscheidung darüber</w:t>
      </w:r>
      <w:r>
        <w:rPr>
          <w:rFonts w:ascii="Arial" w:hAnsi="Arial" w:cs="Arial"/>
          <w:sz w:val="22"/>
          <w:szCs w:val="22"/>
        </w:rPr>
        <w:t xml:space="preserve"> </w:t>
      </w:r>
      <w:r w:rsidRPr="0060089B">
        <w:rPr>
          <w:rFonts w:ascii="Arial" w:hAnsi="Arial" w:cs="Arial"/>
          <w:sz w:val="22"/>
          <w:szCs w:val="22"/>
        </w:rPr>
        <w:t>obliegt dem Vereinsvorstand.</w:t>
      </w:r>
    </w:p>
    <w:p w:rsidR="0060089B" w:rsidRPr="0060089B" w:rsidRDefault="0060089B" w:rsidP="0060089B">
      <w:pPr>
        <w:shd w:val="clear" w:color="auto" w:fill="FFFFFF"/>
        <w:outlineLvl w:val="3"/>
        <w:rPr>
          <w:rStyle w:val="Hervorhebung"/>
          <w:rFonts w:ascii="Arial" w:hAnsi="Arial" w:cs="Arial"/>
          <w:i w:val="0"/>
          <w:iCs/>
          <w:sz w:val="22"/>
          <w:szCs w:val="22"/>
        </w:rPr>
      </w:pPr>
      <w:r w:rsidRPr="0060089B">
        <w:rPr>
          <w:rFonts w:ascii="Arial" w:hAnsi="Arial" w:cs="Arial"/>
          <w:sz w:val="22"/>
          <w:szCs w:val="22"/>
        </w:rPr>
        <w:t>Der Vorstand kann eine virtuelle Mitgliederversammlung verbindlich anordnen,</w:t>
      </w:r>
      <w:r w:rsidRPr="0060089B">
        <w:rPr>
          <w:rStyle w:val="Hervorhebung"/>
          <w:rFonts w:ascii="Arial" w:hAnsi="Arial" w:cs="Arial"/>
          <w:i w:val="0"/>
          <w:iCs/>
          <w:sz w:val="22"/>
          <w:szCs w:val="22"/>
        </w:rPr>
        <w:t xml:space="preserve"> solange die Mitglieder sich nicht an einem Ort versammeln dürfen und die Durchführung der Mitgliedersammlung im Wege der elektronischen Kommunikation für den Verein oder die Vereinsmitglieder zumutbar ist.</w:t>
      </w:r>
    </w:p>
    <w:p w:rsidR="0060089B" w:rsidRPr="0060089B" w:rsidRDefault="0060089B" w:rsidP="0060089B">
      <w:pPr>
        <w:shd w:val="clear" w:color="auto" w:fill="FFFFFF"/>
        <w:outlineLvl w:val="3"/>
        <w:rPr>
          <w:rStyle w:val="Hervorhebung"/>
          <w:rFonts w:ascii="Arial" w:hAnsi="Arial" w:cs="Arial"/>
          <w:i w:val="0"/>
          <w:iCs/>
          <w:sz w:val="22"/>
          <w:szCs w:val="22"/>
        </w:rPr>
      </w:pPr>
      <w:r w:rsidRPr="0060089B">
        <w:rPr>
          <w:rFonts w:ascii="Arial" w:hAnsi="Arial" w:cs="Arial"/>
          <w:sz w:val="22"/>
          <w:szCs w:val="22"/>
        </w:rPr>
        <w:t xml:space="preserve">Der Vorstand kann die Mitgliederversammlung verschieben, </w:t>
      </w:r>
      <w:r w:rsidRPr="0060089B">
        <w:rPr>
          <w:rStyle w:val="Hervorhebung"/>
          <w:rFonts w:ascii="Arial" w:hAnsi="Arial" w:cs="Arial"/>
          <w:i w:val="0"/>
          <w:iCs/>
          <w:sz w:val="22"/>
          <w:szCs w:val="22"/>
        </w:rPr>
        <w:t>solange die Mitglieder sich nicht an einem Ort versammeln dürfen und die Durchführung der Mitgliedersammlung im Wege der elektronischen Kommunikation für den Verein oder die Vereinsmitglieder nicht zumutbar ist.</w:t>
      </w:r>
    </w:p>
    <w:p w:rsidR="0060089B" w:rsidRDefault="0060089B" w:rsidP="0060089B">
      <w:pPr>
        <w:pStyle w:val="Fuzeile"/>
        <w:tabs>
          <w:tab w:val="clear" w:pos="4536"/>
          <w:tab w:val="clear" w:pos="9072"/>
        </w:tabs>
        <w:rPr>
          <w:rStyle w:val="Hervorhebung"/>
          <w:rFonts w:ascii="Arial" w:hAnsi="Arial" w:cs="Arial"/>
          <w:i w:val="0"/>
          <w:iCs/>
          <w:sz w:val="22"/>
          <w:szCs w:val="22"/>
        </w:rPr>
      </w:pPr>
      <w:r w:rsidRPr="0060089B">
        <w:rPr>
          <w:rStyle w:val="Hervorhebung"/>
          <w:rFonts w:ascii="Arial" w:hAnsi="Arial" w:cs="Arial"/>
          <w:i w:val="0"/>
          <w:iCs/>
          <w:sz w:val="22"/>
          <w:szCs w:val="22"/>
        </w:rPr>
        <w:t xml:space="preserve">Alternativ kann die Beschlussfassung der Mitgliederversammlung im </w:t>
      </w:r>
      <w:r w:rsidR="00A06F3B">
        <w:rPr>
          <w:rStyle w:val="Hervorhebung"/>
          <w:rFonts w:ascii="Arial" w:hAnsi="Arial" w:cs="Arial"/>
          <w:i w:val="0"/>
          <w:iCs/>
          <w:sz w:val="22"/>
          <w:szCs w:val="22"/>
        </w:rPr>
        <w:t>Abstimmungsverfahren in Textform</w:t>
      </w:r>
      <w:r w:rsidRPr="0060089B">
        <w:rPr>
          <w:rStyle w:val="Hervorhebung"/>
          <w:rFonts w:ascii="Arial" w:hAnsi="Arial" w:cs="Arial"/>
          <w:i w:val="0"/>
          <w:iCs/>
          <w:sz w:val="22"/>
          <w:szCs w:val="22"/>
        </w:rPr>
        <w:t xml:space="preserve"> erfolgen, solange die Mitglieder sich nicht an einem Ort versammeln dürfen</w:t>
      </w:r>
      <w:r>
        <w:rPr>
          <w:rStyle w:val="Hervorhebung"/>
          <w:rFonts w:ascii="Arial" w:hAnsi="Arial" w:cs="Arial"/>
          <w:i w:val="0"/>
          <w:iCs/>
          <w:sz w:val="22"/>
          <w:szCs w:val="22"/>
        </w:rPr>
        <w:t xml:space="preserve"> oder der Vorstand dies </w:t>
      </w:r>
      <w:r w:rsidR="00C81995">
        <w:rPr>
          <w:rStyle w:val="Hervorhebung"/>
          <w:rFonts w:ascii="Arial" w:hAnsi="Arial" w:cs="Arial"/>
          <w:i w:val="0"/>
          <w:iCs/>
          <w:sz w:val="22"/>
          <w:szCs w:val="22"/>
        </w:rPr>
        <w:t>beschließt</w:t>
      </w:r>
      <w:r w:rsidRPr="0060089B">
        <w:rPr>
          <w:rStyle w:val="Hervorhebung"/>
          <w:rFonts w:ascii="Arial" w:hAnsi="Arial" w:cs="Arial"/>
          <w:i w:val="0"/>
          <w:iCs/>
          <w:sz w:val="22"/>
          <w:szCs w:val="22"/>
        </w:rPr>
        <w:t xml:space="preserve">. Das </w:t>
      </w:r>
      <w:r w:rsidR="00A06F3B">
        <w:rPr>
          <w:rStyle w:val="Hervorhebung"/>
          <w:rFonts w:ascii="Arial" w:hAnsi="Arial" w:cs="Arial"/>
          <w:i w:val="0"/>
          <w:iCs/>
          <w:sz w:val="22"/>
          <w:szCs w:val="22"/>
        </w:rPr>
        <w:t>Abstimmungsverfahren in Textform</w:t>
      </w:r>
      <w:r w:rsidRPr="0060089B">
        <w:rPr>
          <w:rStyle w:val="Hervorhebung"/>
          <w:rFonts w:ascii="Arial" w:hAnsi="Arial" w:cs="Arial"/>
          <w:i w:val="0"/>
          <w:iCs/>
          <w:sz w:val="22"/>
          <w:szCs w:val="22"/>
        </w:rPr>
        <w:t xml:space="preserve"> ist gültig, wenn sich innerhalb der festgelegten Frist von 2 Wochen mindestens 30% der stimmberechtigten Mitglieder schriftlich abgestimmt haben. Im </w:t>
      </w:r>
      <w:r w:rsidR="00A06F3B">
        <w:rPr>
          <w:rStyle w:val="Hervorhebung"/>
          <w:rFonts w:ascii="Arial" w:hAnsi="Arial" w:cs="Arial"/>
          <w:i w:val="0"/>
          <w:iCs/>
          <w:sz w:val="22"/>
          <w:szCs w:val="22"/>
        </w:rPr>
        <w:t>abstimmungsv</w:t>
      </w:r>
      <w:r w:rsidRPr="0060089B">
        <w:rPr>
          <w:rStyle w:val="Hervorhebung"/>
          <w:rFonts w:ascii="Arial" w:hAnsi="Arial" w:cs="Arial"/>
          <w:i w:val="0"/>
          <w:iCs/>
          <w:sz w:val="22"/>
          <w:szCs w:val="22"/>
        </w:rPr>
        <w:t>erfahren</w:t>
      </w:r>
      <w:r w:rsidR="00A06F3B">
        <w:rPr>
          <w:rStyle w:val="Hervorhebung"/>
          <w:rFonts w:ascii="Arial" w:hAnsi="Arial" w:cs="Arial"/>
          <w:i w:val="0"/>
          <w:iCs/>
          <w:sz w:val="22"/>
          <w:szCs w:val="22"/>
        </w:rPr>
        <w:t xml:space="preserve"> in Textform</w:t>
      </w:r>
      <w:r w:rsidRPr="0060089B">
        <w:rPr>
          <w:rStyle w:val="Hervorhebung"/>
          <w:rFonts w:ascii="Arial" w:hAnsi="Arial" w:cs="Arial"/>
          <w:i w:val="0"/>
          <w:iCs/>
          <w:sz w:val="22"/>
          <w:szCs w:val="22"/>
        </w:rPr>
        <w:t xml:space="preserve"> entscheidet die einfache Mehrheit der abgegebenen gültigen Stimmen</w:t>
      </w:r>
    </w:p>
    <w:p w:rsidR="00C81995" w:rsidRDefault="00C81995" w:rsidP="0060089B">
      <w:pPr>
        <w:pStyle w:val="Fuzeile"/>
        <w:tabs>
          <w:tab w:val="clear" w:pos="4536"/>
          <w:tab w:val="clear" w:pos="9072"/>
        </w:tabs>
        <w:rPr>
          <w:rStyle w:val="Hervorhebung"/>
          <w:rFonts w:ascii="Arial" w:hAnsi="Arial" w:cs="Arial"/>
          <w:i w:val="0"/>
          <w:iCs/>
          <w:sz w:val="22"/>
          <w:szCs w:val="22"/>
        </w:rPr>
      </w:pPr>
    </w:p>
    <w:p w:rsidR="00E94E49" w:rsidRPr="00E94E49" w:rsidRDefault="00164DB8" w:rsidP="0060089B">
      <w:pPr>
        <w:pStyle w:val="Fuzeile"/>
        <w:tabs>
          <w:tab w:val="clear" w:pos="4536"/>
          <w:tab w:val="clear" w:pos="9072"/>
        </w:tabs>
        <w:rPr>
          <w:rStyle w:val="Hervorhebung"/>
          <w:rFonts w:ascii="Arial" w:hAnsi="Arial" w:cs="Arial"/>
          <w:b/>
          <w:i w:val="0"/>
          <w:iCs/>
          <w:sz w:val="22"/>
          <w:szCs w:val="22"/>
        </w:rPr>
      </w:pPr>
      <w:r>
        <w:rPr>
          <w:rStyle w:val="Hervorhebung"/>
          <w:rFonts w:ascii="Arial" w:hAnsi="Arial" w:cs="Arial"/>
          <w:b/>
          <w:i w:val="0"/>
          <w:iCs/>
          <w:sz w:val="22"/>
          <w:szCs w:val="22"/>
        </w:rPr>
        <w:t>a</w:t>
      </w:r>
      <w:r w:rsidR="00E94E49" w:rsidRPr="00E94E49">
        <w:rPr>
          <w:rStyle w:val="Hervorhebung"/>
          <w:rFonts w:ascii="Arial" w:hAnsi="Arial" w:cs="Arial"/>
          <w:b/>
          <w:i w:val="0"/>
          <w:iCs/>
          <w:sz w:val="22"/>
          <w:szCs w:val="22"/>
        </w:rPr>
        <w:t>ndere Variante</w:t>
      </w:r>
      <w:r w:rsidR="00E94E49">
        <w:rPr>
          <w:rStyle w:val="Hervorhebung"/>
          <w:rFonts w:ascii="Arial" w:hAnsi="Arial" w:cs="Arial"/>
          <w:b/>
          <w:i w:val="0"/>
          <w:iCs/>
          <w:sz w:val="22"/>
          <w:szCs w:val="22"/>
        </w:rPr>
        <w:t>:</w:t>
      </w:r>
    </w:p>
    <w:p w:rsidR="00E94E49" w:rsidRDefault="00E94E49" w:rsidP="0060089B">
      <w:pPr>
        <w:pStyle w:val="Fuzeile"/>
        <w:tabs>
          <w:tab w:val="clear" w:pos="4536"/>
          <w:tab w:val="clear" w:pos="9072"/>
        </w:tabs>
        <w:rPr>
          <w:rStyle w:val="Hervorhebung"/>
          <w:rFonts w:ascii="Arial" w:hAnsi="Arial" w:cs="Arial"/>
          <w:i w:val="0"/>
          <w:iCs/>
          <w:sz w:val="22"/>
          <w:szCs w:val="22"/>
        </w:rPr>
      </w:pPr>
    </w:p>
    <w:p w:rsidR="00E94E49" w:rsidRPr="00E94E49" w:rsidRDefault="00E94E49" w:rsidP="00E94E49">
      <w:pPr>
        <w:shd w:val="clear" w:color="auto" w:fill="FFFFFF"/>
        <w:jc w:val="both"/>
        <w:outlineLvl w:val="3"/>
        <w:rPr>
          <w:rStyle w:val="Hervorhebung"/>
          <w:rFonts w:ascii="Arial" w:hAnsi="Arial" w:cs="Arial"/>
          <w:i w:val="0"/>
          <w:sz w:val="22"/>
          <w:szCs w:val="22"/>
        </w:rPr>
      </w:pPr>
      <w:r w:rsidRPr="00E94E49">
        <w:rPr>
          <w:rFonts w:ascii="Arial" w:hAnsi="Arial" w:cs="Arial"/>
          <w:sz w:val="22"/>
          <w:szCs w:val="22"/>
        </w:rPr>
        <w:t>Der Vorstand</w:t>
      </w:r>
      <w:r>
        <w:rPr>
          <w:rFonts w:ascii="Arial" w:hAnsi="Arial" w:cs="Arial"/>
          <w:sz w:val="22"/>
          <w:szCs w:val="22"/>
        </w:rPr>
        <w:t>/Präsidium</w:t>
      </w:r>
      <w:r w:rsidRPr="00E94E49">
        <w:rPr>
          <w:rFonts w:ascii="Arial" w:hAnsi="Arial" w:cs="Arial"/>
          <w:sz w:val="22"/>
          <w:szCs w:val="22"/>
        </w:rPr>
        <w:t xml:space="preserve"> kann eine virtuelle Mitgliederversammlung verbindlich anordnen</w:t>
      </w:r>
      <w:r>
        <w:rPr>
          <w:rFonts w:ascii="Arial" w:hAnsi="Arial" w:cs="Arial"/>
          <w:sz w:val="22"/>
          <w:szCs w:val="22"/>
        </w:rPr>
        <w:t>,</w:t>
      </w:r>
      <w:r w:rsidRPr="00E94E49">
        <w:rPr>
          <w:rStyle w:val="Hervorhebung"/>
          <w:rFonts w:ascii="Arial" w:hAnsi="Arial" w:cs="Arial"/>
          <w:i w:val="0"/>
          <w:sz w:val="22"/>
          <w:szCs w:val="22"/>
        </w:rPr>
        <w:t xml:space="preserve"> solange die Mitglieder sich nicht an einem Ort versammeln dürfen und die Durchführung der Mitgliedersammlung im Wege der elektronischen Kommunikation für den Verein oder die Vereinsmitglieder zumutbar ist.</w:t>
      </w:r>
    </w:p>
    <w:p w:rsidR="00E94E49" w:rsidRPr="00E94E49" w:rsidRDefault="00E94E49" w:rsidP="00E94E49">
      <w:pPr>
        <w:shd w:val="clear" w:color="auto" w:fill="FFFFFF"/>
        <w:jc w:val="both"/>
        <w:outlineLvl w:val="3"/>
        <w:rPr>
          <w:rStyle w:val="Hervorhebung"/>
          <w:rFonts w:ascii="Arial" w:hAnsi="Arial" w:cs="Arial"/>
          <w:i w:val="0"/>
          <w:sz w:val="22"/>
          <w:szCs w:val="22"/>
        </w:rPr>
      </w:pPr>
      <w:r w:rsidRPr="00E94E49">
        <w:rPr>
          <w:rFonts w:ascii="Arial" w:hAnsi="Arial" w:cs="Arial"/>
          <w:sz w:val="22"/>
          <w:szCs w:val="22"/>
        </w:rPr>
        <w:t xml:space="preserve">Der Vorstand kann die Mitgliederversammlung verschieben, </w:t>
      </w:r>
      <w:r w:rsidRPr="00E94E49">
        <w:rPr>
          <w:rStyle w:val="Hervorhebung"/>
          <w:rFonts w:ascii="Arial" w:hAnsi="Arial" w:cs="Arial"/>
          <w:i w:val="0"/>
          <w:sz w:val="22"/>
          <w:szCs w:val="22"/>
        </w:rPr>
        <w:t>solange die Mitglieder sich nicht an einem Ort versammeln dürfen und die Durchführung der Mitgliedersammlung im Wege der elektronischen Kommunikation für den Verein oder die Vereinsmitglieder nicht zumutbar ist.</w:t>
      </w:r>
    </w:p>
    <w:p w:rsidR="00E94E49" w:rsidRDefault="00E94E49" w:rsidP="0060089B">
      <w:pPr>
        <w:pStyle w:val="Fuzeile"/>
        <w:tabs>
          <w:tab w:val="clear" w:pos="4536"/>
          <w:tab w:val="clear" w:pos="9072"/>
        </w:tabs>
        <w:rPr>
          <w:rStyle w:val="Hervorhebung"/>
          <w:rFonts w:ascii="Arial" w:hAnsi="Arial" w:cs="Arial"/>
          <w:i w:val="0"/>
          <w:iCs/>
          <w:sz w:val="22"/>
          <w:szCs w:val="22"/>
        </w:rPr>
      </w:pPr>
    </w:p>
    <w:p w:rsidR="00E94E49" w:rsidRDefault="00E94E49" w:rsidP="0060089B">
      <w:pPr>
        <w:pStyle w:val="Fuzeile"/>
        <w:tabs>
          <w:tab w:val="clear" w:pos="4536"/>
          <w:tab w:val="clear" w:pos="9072"/>
        </w:tabs>
        <w:rPr>
          <w:rStyle w:val="Hervorhebung"/>
          <w:rFonts w:ascii="Arial" w:hAnsi="Arial" w:cs="Arial"/>
          <w:i w:val="0"/>
          <w:iCs/>
          <w:sz w:val="22"/>
          <w:szCs w:val="22"/>
        </w:rPr>
      </w:pPr>
    </w:p>
    <w:p w:rsidR="00C81995" w:rsidRDefault="00C81995" w:rsidP="0060089B">
      <w:pPr>
        <w:pStyle w:val="Fuzeile"/>
        <w:tabs>
          <w:tab w:val="clear" w:pos="4536"/>
          <w:tab w:val="clear" w:pos="9072"/>
        </w:tabs>
        <w:rPr>
          <w:rStyle w:val="Hervorhebung"/>
          <w:rFonts w:ascii="Arial" w:hAnsi="Arial" w:cs="Arial"/>
          <w:i w:val="0"/>
          <w:iCs/>
          <w:sz w:val="22"/>
          <w:szCs w:val="22"/>
        </w:rPr>
      </w:pPr>
      <w:r>
        <w:rPr>
          <w:rStyle w:val="Hervorhebung"/>
          <w:rFonts w:ascii="Arial" w:hAnsi="Arial" w:cs="Arial"/>
          <w:i w:val="0"/>
          <w:iCs/>
          <w:sz w:val="22"/>
          <w:szCs w:val="22"/>
        </w:rPr>
        <w:t xml:space="preserve">Ergänzung zu </w:t>
      </w:r>
    </w:p>
    <w:p w:rsidR="00164DB8" w:rsidRDefault="00164DB8" w:rsidP="0060089B">
      <w:pPr>
        <w:pStyle w:val="Fuzeile"/>
        <w:tabs>
          <w:tab w:val="clear" w:pos="4536"/>
          <w:tab w:val="clear" w:pos="9072"/>
        </w:tabs>
        <w:rPr>
          <w:rStyle w:val="Hervorhebung"/>
          <w:rFonts w:ascii="Arial" w:hAnsi="Arial" w:cs="Arial"/>
          <w:b/>
          <w:i w:val="0"/>
          <w:iCs/>
          <w:sz w:val="22"/>
          <w:szCs w:val="22"/>
        </w:rPr>
      </w:pPr>
    </w:p>
    <w:p w:rsidR="00C81995" w:rsidRPr="00C81995" w:rsidRDefault="00C81995" w:rsidP="0060089B">
      <w:pPr>
        <w:pStyle w:val="Fuzeile"/>
        <w:tabs>
          <w:tab w:val="clear" w:pos="4536"/>
          <w:tab w:val="clear" w:pos="9072"/>
        </w:tabs>
        <w:rPr>
          <w:rStyle w:val="Hervorhebung"/>
          <w:rFonts w:ascii="Arial" w:hAnsi="Arial" w:cs="Arial"/>
          <w:b/>
          <w:i w:val="0"/>
          <w:iCs/>
          <w:sz w:val="22"/>
          <w:szCs w:val="22"/>
        </w:rPr>
      </w:pPr>
      <w:r w:rsidRPr="00C81995">
        <w:rPr>
          <w:rStyle w:val="Hervorhebung"/>
          <w:rFonts w:ascii="Arial" w:hAnsi="Arial" w:cs="Arial"/>
          <w:b/>
          <w:i w:val="0"/>
          <w:iCs/>
          <w:sz w:val="22"/>
          <w:szCs w:val="22"/>
        </w:rPr>
        <w:t xml:space="preserve">§ </w:t>
      </w:r>
      <w:r w:rsidR="00164DB8">
        <w:rPr>
          <w:rStyle w:val="Hervorhebung"/>
          <w:rFonts w:ascii="Arial" w:hAnsi="Arial" w:cs="Arial"/>
          <w:b/>
          <w:i w:val="0"/>
          <w:iCs/>
          <w:sz w:val="22"/>
          <w:szCs w:val="22"/>
          <w:u w:val="single"/>
        </w:rPr>
        <w:tab/>
      </w:r>
      <w:r w:rsidRPr="00C81995">
        <w:rPr>
          <w:rStyle w:val="Hervorhebung"/>
          <w:rFonts w:ascii="Arial" w:hAnsi="Arial" w:cs="Arial"/>
          <w:b/>
          <w:i w:val="0"/>
          <w:iCs/>
          <w:sz w:val="22"/>
          <w:szCs w:val="22"/>
        </w:rPr>
        <w:t xml:space="preserve"> Mitgliedsbeiträge</w:t>
      </w:r>
    </w:p>
    <w:p w:rsidR="00C81995" w:rsidRDefault="00C81995" w:rsidP="0060089B">
      <w:pPr>
        <w:pStyle w:val="Fuzeile"/>
        <w:tabs>
          <w:tab w:val="clear" w:pos="4536"/>
          <w:tab w:val="clear" w:pos="9072"/>
        </w:tabs>
        <w:rPr>
          <w:rStyle w:val="Hervorhebung"/>
          <w:rFonts w:ascii="Arial" w:hAnsi="Arial" w:cs="Arial"/>
          <w:i w:val="0"/>
          <w:iCs/>
          <w:sz w:val="22"/>
          <w:szCs w:val="22"/>
        </w:rPr>
      </w:pPr>
    </w:p>
    <w:p w:rsidR="00C81995" w:rsidRPr="00C81995" w:rsidRDefault="00C81995" w:rsidP="00C81995">
      <w:pPr>
        <w:widowControl w:val="0"/>
        <w:textAlignment w:val="baseline"/>
        <w:rPr>
          <w:rFonts w:ascii="Arial" w:hAnsi="Arial" w:cs="Arial"/>
          <w:sz w:val="22"/>
          <w:szCs w:val="22"/>
        </w:rPr>
      </w:pPr>
      <w:r w:rsidRPr="00C81995">
        <w:rPr>
          <w:rFonts w:ascii="Arial" w:hAnsi="Arial" w:cs="Arial"/>
          <w:sz w:val="22"/>
          <w:szCs w:val="22"/>
        </w:rPr>
        <w:t>Der Vorstand ist berechtigt, für absolute Ausnahmefälle wie investive Maßnahmen</w:t>
      </w:r>
      <w:r>
        <w:rPr>
          <w:rFonts w:ascii="Arial" w:hAnsi="Arial" w:cs="Arial"/>
          <w:sz w:val="22"/>
          <w:szCs w:val="22"/>
        </w:rPr>
        <w:t>, Havarien</w:t>
      </w:r>
      <w:r w:rsidRPr="00C81995">
        <w:rPr>
          <w:rFonts w:ascii="Arial" w:hAnsi="Arial" w:cs="Arial"/>
          <w:sz w:val="22"/>
          <w:szCs w:val="22"/>
        </w:rPr>
        <w:t xml:space="preserve"> u.a. die Zahlung einer Umlage pro Mitglied in Höhe von maximal einem Jahresbeitrag, auch nach Status und Lebensalter gestaffelt, zu beschließen.</w:t>
      </w:r>
    </w:p>
    <w:p w:rsidR="00C81995" w:rsidRPr="00C81995" w:rsidRDefault="00C81995" w:rsidP="00C81995">
      <w:pPr>
        <w:widowControl w:val="0"/>
        <w:textAlignment w:val="baseline"/>
        <w:rPr>
          <w:rFonts w:ascii="Arial" w:hAnsi="Arial" w:cs="Arial"/>
          <w:sz w:val="22"/>
          <w:szCs w:val="22"/>
        </w:rPr>
      </w:pPr>
      <w:r w:rsidRPr="00C81995">
        <w:rPr>
          <w:rFonts w:ascii="Arial" w:hAnsi="Arial" w:cs="Arial"/>
          <w:sz w:val="22"/>
          <w:szCs w:val="22"/>
        </w:rPr>
        <w:t xml:space="preserve">Der Vorstand kann in begründeten Einzelfällen Beitragsleistungen und -pflichten ganz oder </w:t>
      </w:r>
    </w:p>
    <w:p w:rsidR="00C81995" w:rsidRPr="00C81995" w:rsidRDefault="00C81995" w:rsidP="00C81995">
      <w:pPr>
        <w:rPr>
          <w:rFonts w:ascii="Arial" w:hAnsi="Arial" w:cs="Arial"/>
          <w:sz w:val="22"/>
          <w:szCs w:val="22"/>
        </w:rPr>
      </w:pPr>
      <w:r w:rsidRPr="00C81995">
        <w:rPr>
          <w:rFonts w:ascii="Arial" w:hAnsi="Arial" w:cs="Arial"/>
          <w:sz w:val="22"/>
          <w:szCs w:val="22"/>
        </w:rPr>
        <w:t>teilweise erlassen oder stunden.</w:t>
      </w:r>
    </w:p>
    <w:p w:rsidR="00C81995" w:rsidRPr="00C81995" w:rsidRDefault="00C81995" w:rsidP="00C81995">
      <w:pPr>
        <w:widowControl w:val="0"/>
        <w:textAlignment w:val="baseline"/>
        <w:rPr>
          <w:rFonts w:ascii="Arial" w:hAnsi="Arial" w:cs="Arial"/>
          <w:sz w:val="22"/>
          <w:szCs w:val="22"/>
        </w:rPr>
      </w:pPr>
      <w:r w:rsidRPr="00C81995">
        <w:rPr>
          <w:rFonts w:ascii="Arial" w:hAnsi="Arial" w:cs="Arial"/>
          <w:sz w:val="22"/>
          <w:szCs w:val="22"/>
        </w:rPr>
        <w:lastRenderedPageBreak/>
        <w:t xml:space="preserve">Die Mitglieder sind verpflichtet, nach Beschlussfassung der Mitgliederversammlung sich an </w:t>
      </w:r>
    </w:p>
    <w:p w:rsidR="00C81995" w:rsidRPr="00C81995" w:rsidRDefault="00C81995" w:rsidP="00C81995">
      <w:pPr>
        <w:rPr>
          <w:rFonts w:ascii="Arial" w:hAnsi="Arial" w:cs="Arial"/>
          <w:sz w:val="22"/>
          <w:szCs w:val="22"/>
        </w:rPr>
      </w:pPr>
      <w:r w:rsidRPr="00C81995">
        <w:rPr>
          <w:rFonts w:ascii="Arial" w:hAnsi="Arial" w:cs="Arial"/>
          <w:sz w:val="22"/>
          <w:szCs w:val="22"/>
        </w:rPr>
        <w:t>der Ableistung von Arbeitsstunden zu beteiligen. Eine ersatzweise Vergütung an den Verein</w:t>
      </w:r>
    </w:p>
    <w:p w:rsidR="00C81995" w:rsidRPr="00C81995" w:rsidRDefault="00C81995" w:rsidP="00C81995">
      <w:pPr>
        <w:rPr>
          <w:rFonts w:ascii="Arial" w:hAnsi="Arial" w:cs="Arial"/>
          <w:sz w:val="22"/>
          <w:szCs w:val="22"/>
        </w:rPr>
      </w:pPr>
      <w:r w:rsidRPr="00C81995">
        <w:rPr>
          <w:rFonts w:ascii="Arial" w:hAnsi="Arial" w:cs="Arial"/>
          <w:sz w:val="22"/>
          <w:szCs w:val="22"/>
        </w:rPr>
        <w:t xml:space="preserve">ist zulässig. Einzelheiten sind in einer Finanzordnung geregelt. </w:t>
      </w:r>
    </w:p>
    <w:p w:rsidR="00C81995" w:rsidRPr="00C81995" w:rsidRDefault="00C81995" w:rsidP="00C81995">
      <w:pPr>
        <w:widowControl w:val="0"/>
        <w:textAlignment w:val="baseline"/>
        <w:rPr>
          <w:rFonts w:ascii="Arial" w:hAnsi="Arial" w:cs="Arial"/>
          <w:sz w:val="22"/>
          <w:szCs w:val="22"/>
        </w:rPr>
      </w:pPr>
      <w:r w:rsidRPr="00C81995">
        <w:rPr>
          <w:rFonts w:ascii="Arial" w:hAnsi="Arial" w:cs="Arial"/>
          <w:sz w:val="22"/>
          <w:szCs w:val="22"/>
        </w:rPr>
        <w:t>Nach Beschlussfassung der Mitgliederversammlung besteht die Möglichkeit,</w:t>
      </w:r>
    </w:p>
    <w:p w:rsidR="00C81995" w:rsidRPr="00C81995" w:rsidRDefault="00C81995" w:rsidP="00C81995">
      <w:pPr>
        <w:rPr>
          <w:rFonts w:ascii="Arial" w:hAnsi="Arial" w:cs="Arial"/>
          <w:sz w:val="22"/>
          <w:szCs w:val="22"/>
        </w:rPr>
      </w:pPr>
      <w:r w:rsidRPr="00C81995">
        <w:rPr>
          <w:rFonts w:ascii="Arial" w:hAnsi="Arial" w:cs="Arial"/>
          <w:sz w:val="22"/>
          <w:szCs w:val="22"/>
        </w:rPr>
        <w:t>Aufnahmegebühren und (Sparten) Abteilungsumlagen zu erheben. (Die Höhe regelt die Finanzordnung.)</w:t>
      </w:r>
    </w:p>
    <w:p w:rsidR="00C81995" w:rsidRPr="00C81995" w:rsidRDefault="00C81995" w:rsidP="00C81995">
      <w:pPr>
        <w:rPr>
          <w:rFonts w:ascii="Arial" w:hAnsi="Arial" w:cs="Arial"/>
          <w:sz w:val="22"/>
          <w:szCs w:val="22"/>
        </w:rPr>
      </w:pPr>
      <w:r>
        <w:rPr>
          <w:rFonts w:ascii="Arial" w:hAnsi="Arial" w:cs="Arial"/>
          <w:sz w:val="22"/>
          <w:szCs w:val="22"/>
        </w:rPr>
        <w:t xml:space="preserve">Oder andere </w:t>
      </w:r>
      <w:proofErr w:type="spellStart"/>
      <w:r>
        <w:rPr>
          <w:rFonts w:ascii="Arial" w:hAnsi="Arial" w:cs="Arial"/>
          <w:sz w:val="22"/>
          <w:szCs w:val="22"/>
        </w:rPr>
        <w:t>Vatriante</w:t>
      </w:r>
      <w:proofErr w:type="spellEnd"/>
      <w:r>
        <w:rPr>
          <w:rFonts w:ascii="Arial" w:hAnsi="Arial" w:cs="Arial"/>
          <w:sz w:val="22"/>
          <w:szCs w:val="22"/>
        </w:rPr>
        <w:t>:</w:t>
      </w:r>
    </w:p>
    <w:p w:rsidR="00C81995" w:rsidRPr="00C81995" w:rsidRDefault="00C81995" w:rsidP="00C81995">
      <w:pPr>
        <w:rPr>
          <w:rFonts w:ascii="Arial" w:hAnsi="Arial" w:cs="Arial"/>
          <w:sz w:val="22"/>
          <w:szCs w:val="22"/>
        </w:rPr>
      </w:pPr>
      <w:r w:rsidRPr="00C81995">
        <w:rPr>
          <w:rFonts w:ascii="Arial" w:hAnsi="Arial" w:cs="Arial"/>
          <w:sz w:val="22"/>
          <w:szCs w:val="22"/>
        </w:rPr>
        <w:t>Die Höhe der Aufnahmegebühr legt die Mitgliederversammlung/Vorstand fest.</w:t>
      </w:r>
    </w:p>
    <w:p w:rsidR="00C81995" w:rsidRPr="00C81995" w:rsidRDefault="00C81995" w:rsidP="00C81995">
      <w:pPr>
        <w:rPr>
          <w:rFonts w:ascii="Arial" w:hAnsi="Arial" w:cs="Arial"/>
          <w:sz w:val="22"/>
          <w:szCs w:val="22"/>
        </w:rPr>
      </w:pPr>
      <w:r w:rsidRPr="00C81995">
        <w:rPr>
          <w:rFonts w:ascii="Arial" w:hAnsi="Arial" w:cs="Arial"/>
          <w:sz w:val="22"/>
          <w:szCs w:val="22"/>
        </w:rPr>
        <w:t xml:space="preserve">Die Höhe der Abteilungsumlage wird von der Abteilungsleitung vorgeschlagen, sie bedarf </w:t>
      </w:r>
    </w:p>
    <w:p w:rsidR="00C81995" w:rsidRPr="00C81995" w:rsidRDefault="00C81995" w:rsidP="00C81995">
      <w:pPr>
        <w:rPr>
          <w:rFonts w:ascii="Arial" w:hAnsi="Arial" w:cs="Arial"/>
          <w:sz w:val="22"/>
          <w:szCs w:val="22"/>
        </w:rPr>
      </w:pPr>
      <w:r w:rsidRPr="00C81995">
        <w:rPr>
          <w:rFonts w:ascii="Arial" w:hAnsi="Arial" w:cs="Arial"/>
          <w:sz w:val="22"/>
          <w:szCs w:val="22"/>
        </w:rPr>
        <w:t>der Bestätigung durch den Vorstand.</w:t>
      </w:r>
    </w:p>
    <w:p w:rsidR="00C81995" w:rsidRDefault="00C81995" w:rsidP="0060089B">
      <w:pPr>
        <w:pStyle w:val="Fuzeile"/>
        <w:tabs>
          <w:tab w:val="clear" w:pos="4536"/>
          <w:tab w:val="clear" w:pos="9072"/>
        </w:tabs>
        <w:rPr>
          <w:rFonts w:ascii="Arial" w:hAnsi="Arial" w:cs="Arial"/>
          <w:sz w:val="22"/>
          <w:szCs w:val="22"/>
        </w:rPr>
      </w:pPr>
    </w:p>
    <w:p w:rsidR="006E630C" w:rsidRDefault="006E630C" w:rsidP="0060089B">
      <w:pPr>
        <w:pStyle w:val="Fuzeile"/>
        <w:tabs>
          <w:tab w:val="clear" w:pos="4536"/>
          <w:tab w:val="clear" w:pos="9072"/>
        </w:tabs>
        <w:rPr>
          <w:rFonts w:ascii="Arial" w:hAnsi="Arial" w:cs="Arial"/>
          <w:sz w:val="22"/>
          <w:szCs w:val="22"/>
        </w:rPr>
      </w:pPr>
    </w:p>
    <w:p w:rsidR="004B77AA" w:rsidRPr="006E630C" w:rsidRDefault="004B77AA" w:rsidP="0060089B">
      <w:pPr>
        <w:pStyle w:val="Fuzeile"/>
        <w:tabs>
          <w:tab w:val="clear" w:pos="4536"/>
          <w:tab w:val="clear" w:pos="9072"/>
        </w:tabs>
        <w:rPr>
          <w:rFonts w:ascii="Arial" w:hAnsi="Arial" w:cs="Arial"/>
          <w:sz w:val="22"/>
          <w:szCs w:val="22"/>
        </w:rPr>
      </w:pPr>
    </w:p>
    <w:p w:rsidR="006E630C" w:rsidRPr="006E630C" w:rsidRDefault="006E630C" w:rsidP="006E630C">
      <w:pPr>
        <w:rPr>
          <w:rFonts w:ascii="Arial" w:hAnsi="Arial" w:cs="Arial"/>
          <w:sz w:val="22"/>
          <w:szCs w:val="22"/>
        </w:rPr>
      </w:pPr>
      <w:r w:rsidRPr="006E630C">
        <w:rPr>
          <w:rFonts w:ascii="Arial" w:hAnsi="Arial" w:cs="Arial"/>
          <w:b/>
          <w:bCs/>
          <w:sz w:val="22"/>
          <w:szCs w:val="22"/>
        </w:rPr>
        <w:t>§</w:t>
      </w:r>
      <w:r w:rsidR="00164DB8">
        <w:rPr>
          <w:rFonts w:ascii="Arial" w:hAnsi="Arial" w:cs="Arial"/>
          <w:b/>
          <w:bCs/>
          <w:sz w:val="22"/>
          <w:szCs w:val="22"/>
        </w:rPr>
        <w:t xml:space="preserve"> </w:t>
      </w:r>
      <w:r w:rsidR="00164DB8">
        <w:rPr>
          <w:rFonts w:ascii="Arial" w:hAnsi="Arial" w:cs="Arial"/>
          <w:b/>
          <w:bCs/>
          <w:sz w:val="22"/>
          <w:szCs w:val="22"/>
          <w:u w:val="single"/>
        </w:rPr>
        <w:tab/>
      </w:r>
      <w:r w:rsidRPr="006E630C">
        <w:rPr>
          <w:rFonts w:ascii="Arial" w:hAnsi="Arial" w:cs="Arial"/>
          <w:b/>
          <w:bCs/>
          <w:sz w:val="22"/>
          <w:szCs w:val="22"/>
        </w:rPr>
        <w:t>Haftung der Organmitglieder und Vertreter</w:t>
      </w:r>
    </w:p>
    <w:p w:rsidR="006E630C" w:rsidRPr="006E630C" w:rsidRDefault="006E630C" w:rsidP="006E630C">
      <w:pPr>
        <w:rPr>
          <w:rFonts w:ascii="Arial" w:hAnsi="Arial" w:cs="Arial"/>
          <w:sz w:val="22"/>
          <w:szCs w:val="22"/>
        </w:rPr>
      </w:pPr>
    </w:p>
    <w:p w:rsidR="006E630C" w:rsidRPr="006E630C" w:rsidRDefault="006E630C" w:rsidP="006E630C">
      <w:pPr>
        <w:rPr>
          <w:rFonts w:ascii="Arial" w:eastAsia="Arial" w:hAnsi="Arial" w:cs="Arial"/>
          <w:spacing w:val="-2"/>
          <w:sz w:val="22"/>
          <w:szCs w:val="22"/>
        </w:rPr>
      </w:pPr>
      <w:r w:rsidRPr="006E630C">
        <w:rPr>
          <w:rFonts w:ascii="Arial" w:eastAsia="Arial" w:hAnsi="Arial" w:cs="Arial"/>
          <w:spacing w:val="-2"/>
          <w:sz w:val="22"/>
          <w:szCs w:val="22"/>
        </w:rPr>
        <w:t xml:space="preserve">Die Haftung der Mitglieder der Organe, der besonderen Vertreter oder der mit der Vertretung </w:t>
      </w:r>
    </w:p>
    <w:p w:rsidR="006E630C" w:rsidRPr="006E630C" w:rsidRDefault="006E630C" w:rsidP="006E630C">
      <w:pPr>
        <w:rPr>
          <w:rFonts w:ascii="Arial" w:eastAsia="Arial" w:hAnsi="Arial" w:cs="Arial"/>
          <w:spacing w:val="-2"/>
          <w:sz w:val="22"/>
          <w:szCs w:val="22"/>
        </w:rPr>
      </w:pPr>
      <w:r w:rsidRPr="006E630C">
        <w:rPr>
          <w:rFonts w:ascii="Arial" w:eastAsia="Arial" w:hAnsi="Arial" w:cs="Arial"/>
          <w:spacing w:val="-2"/>
          <w:sz w:val="22"/>
          <w:szCs w:val="22"/>
        </w:rPr>
        <w:t xml:space="preserve">beauftragten Vereinsmitglieder wird auf Vorsatz und grobe Fahrlässigkeit beschränkt. Werden </w:t>
      </w:r>
    </w:p>
    <w:p w:rsidR="006E630C" w:rsidRPr="006E630C" w:rsidRDefault="006E630C" w:rsidP="006E630C">
      <w:pPr>
        <w:rPr>
          <w:rFonts w:ascii="Arial" w:eastAsia="Arial" w:hAnsi="Arial" w:cs="Arial"/>
          <w:spacing w:val="-2"/>
          <w:sz w:val="22"/>
          <w:szCs w:val="22"/>
        </w:rPr>
      </w:pPr>
      <w:r w:rsidRPr="006E630C">
        <w:rPr>
          <w:rFonts w:ascii="Arial" w:eastAsia="Arial" w:hAnsi="Arial" w:cs="Arial"/>
          <w:spacing w:val="-2"/>
          <w:sz w:val="22"/>
          <w:szCs w:val="22"/>
        </w:rPr>
        <w:t xml:space="preserve">diese Personen von Dritten zur Haftung herangezogen, ohne dass Vorsatz oder grobe </w:t>
      </w:r>
    </w:p>
    <w:p w:rsidR="006E630C" w:rsidRPr="006E630C" w:rsidRDefault="006E630C" w:rsidP="006E630C">
      <w:pPr>
        <w:rPr>
          <w:rFonts w:ascii="Arial" w:eastAsia="Arial" w:hAnsi="Arial" w:cs="Arial"/>
          <w:spacing w:val="-2"/>
          <w:sz w:val="22"/>
          <w:szCs w:val="22"/>
        </w:rPr>
      </w:pPr>
      <w:r w:rsidRPr="006E630C">
        <w:rPr>
          <w:rFonts w:ascii="Arial" w:eastAsia="Arial" w:hAnsi="Arial" w:cs="Arial"/>
          <w:spacing w:val="-2"/>
          <w:sz w:val="22"/>
          <w:szCs w:val="22"/>
        </w:rPr>
        <w:t xml:space="preserve">Fahrlässigkeit vorliegt, so haben diese gegen den Verein einen Anspruch auf Ersatz ihrer </w:t>
      </w:r>
    </w:p>
    <w:p w:rsidR="006E630C" w:rsidRPr="006E630C" w:rsidRDefault="006E630C" w:rsidP="006E630C">
      <w:pPr>
        <w:rPr>
          <w:rFonts w:ascii="Arial" w:hAnsi="Arial" w:cs="Arial"/>
          <w:sz w:val="22"/>
          <w:szCs w:val="22"/>
        </w:rPr>
      </w:pPr>
      <w:r w:rsidRPr="006E630C">
        <w:rPr>
          <w:rFonts w:ascii="Arial" w:eastAsia="Arial" w:hAnsi="Arial" w:cs="Arial"/>
          <w:spacing w:val="-2"/>
          <w:sz w:val="22"/>
          <w:szCs w:val="22"/>
        </w:rPr>
        <w:t>Aufwendungen zur Abwehr der Ansprüche sowie auf Freistellung von Ansprüchen Dritter.</w:t>
      </w:r>
    </w:p>
    <w:p w:rsidR="006E630C" w:rsidRPr="006E630C" w:rsidRDefault="006E630C" w:rsidP="006E630C">
      <w:pPr>
        <w:rPr>
          <w:rFonts w:ascii="Arial" w:hAnsi="Arial" w:cs="Arial"/>
          <w:sz w:val="22"/>
          <w:szCs w:val="22"/>
        </w:rPr>
      </w:pPr>
    </w:p>
    <w:p w:rsidR="006E630C" w:rsidRPr="006E630C" w:rsidRDefault="006E630C" w:rsidP="006E630C">
      <w:pPr>
        <w:rPr>
          <w:rFonts w:ascii="Arial" w:hAnsi="Arial" w:cs="Arial"/>
          <w:sz w:val="22"/>
          <w:szCs w:val="22"/>
        </w:rPr>
      </w:pPr>
    </w:p>
    <w:p w:rsidR="006E630C" w:rsidRPr="006E630C" w:rsidRDefault="00164DB8" w:rsidP="006E630C">
      <w:pPr>
        <w:rPr>
          <w:rFonts w:ascii="Arial" w:hAnsi="Arial" w:cs="Arial"/>
          <w:sz w:val="22"/>
          <w:szCs w:val="22"/>
        </w:rPr>
      </w:pPr>
      <w:r>
        <w:rPr>
          <w:rFonts w:ascii="Arial" w:hAnsi="Arial" w:cs="Arial"/>
          <w:b/>
          <w:bCs/>
          <w:sz w:val="22"/>
          <w:szCs w:val="22"/>
        </w:rPr>
        <w:t xml:space="preserve">§ </w:t>
      </w:r>
      <w:r>
        <w:rPr>
          <w:rFonts w:ascii="Arial" w:hAnsi="Arial" w:cs="Arial"/>
          <w:b/>
          <w:bCs/>
          <w:sz w:val="22"/>
          <w:szCs w:val="22"/>
          <w:u w:val="single"/>
        </w:rPr>
        <w:tab/>
      </w:r>
      <w:r w:rsidR="006E630C" w:rsidRPr="006E630C">
        <w:rPr>
          <w:rFonts w:ascii="Arial" w:hAnsi="Arial" w:cs="Arial"/>
          <w:b/>
          <w:bCs/>
          <w:sz w:val="22"/>
          <w:szCs w:val="22"/>
        </w:rPr>
        <w:t>Datenschutzrichtlinie</w:t>
      </w:r>
    </w:p>
    <w:p w:rsidR="006E630C" w:rsidRPr="006E630C" w:rsidRDefault="006E630C" w:rsidP="006E630C">
      <w:pPr>
        <w:rPr>
          <w:rFonts w:ascii="Arial" w:hAnsi="Arial" w:cs="Arial"/>
          <w:sz w:val="22"/>
          <w:szCs w:val="22"/>
        </w:rPr>
      </w:pPr>
    </w:p>
    <w:p w:rsidR="006E630C" w:rsidRPr="006E630C" w:rsidRDefault="006E630C" w:rsidP="006E630C">
      <w:pPr>
        <w:suppressAutoHyphens w:val="0"/>
        <w:rPr>
          <w:rFonts w:ascii="Arial" w:hAnsi="Arial" w:cs="Arial"/>
          <w:sz w:val="22"/>
          <w:szCs w:val="22"/>
        </w:rPr>
      </w:pPr>
      <w:r w:rsidRPr="006E630C">
        <w:rPr>
          <w:rFonts w:ascii="Arial" w:hAnsi="Arial" w:cs="Arial"/>
          <w:sz w:val="22"/>
          <w:szCs w:val="22"/>
        </w:rPr>
        <w:t xml:space="preserve">Die Erhebung und Verarbeitung personenbezogener Daten der Mitglieder und Mitarbeiter </w:t>
      </w:r>
    </w:p>
    <w:p w:rsidR="006E630C" w:rsidRDefault="006E630C" w:rsidP="006E630C">
      <w:pPr>
        <w:suppressAutoHyphens w:val="0"/>
        <w:rPr>
          <w:rFonts w:ascii="Arial" w:hAnsi="Arial" w:cs="Arial"/>
          <w:sz w:val="22"/>
          <w:szCs w:val="22"/>
        </w:rPr>
      </w:pPr>
      <w:r w:rsidRPr="006E630C">
        <w:rPr>
          <w:rFonts w:ascii="Arial" w:hAnsi="Arial" w:cs="Arial"/>
          <w:sz w:val="22"/>
          <w:szCs w:val="22"/>
        </w:rPr>
        <w:t>de</w:t>
      </w:r>
      <w:r>
        <w:rPr>
          <w:rFonts w:ascii="Arial" w:hAnsi="Arial" w:cs="Arial"/>
          <w:sz w:val="22"/>
          <w:szCs w:val="22"/>
        </w:rPr>
        <w:t>s Vereins</w:t>
      </w:r>
      <w:r w:rsidRPr="006E630C">
        <w:rPr>
          <w:rFonts w:ascii="Arial" w:hAnsi="Arial" w:cs="Arial"/>
          <w:sz w:val="22"/>
          <w:szCs w:val="22"/>
        </w:rPr>
        <w:t xml:space="preserve"> erfolgt nur, soweit dies zur Erfüllung des Satzungszwecks erforderlich ist oder im Einzelfall eine ausdrückliche Einwilligung des Betroffenen vorliegt.</w:t>
      </w:r>
    </w:p>
    <w:p w:rsidR="00164DB8" w:rsidRPr="006E630C" w:rsidRDefault="00164DB8" w:rsidP="006E630C">
      <w:pPr>
        <w:suppressAutoHyphens w:val="0"/>
        <w:rPr>
          <w:rFonts w:ascii="Arial" w:hAnsi="Arial" w:cs="Arial"/>
          <w:sz w:val="22"/>
          <w:szCs w:val="22"/>
        </w:rPr>
      </w:pPr>
    </w:p>
    <w:p w:rsidR="006E630C" w:rsidRPr="006E630C" w:rsidRDefault="006E630C" w:rsidP="006E630C">
      <w:pPr>
        <w:suppressAutoHyphens w:val="0"/>
        <w:rPr>
          <w:rFonts w:ascii="Arial" w:hAnsi="Arial" w:cs="Arial"/>
          <w:sz w:val="22"/>
          <w:szCs w:val="22"/>
        </w:rPr>
      </w:pPr>
      <w:r w:rsidRPr="006E630C">
        <w:rPr>
          <w:rFonts w:ascii="Arial" w:hAnsi="Arial" w:cs="Arial"/>
          <w:sz w:val="22"/>
          <w:szCs w:val="22"/>
        </w:rPr>
        <w:t xml:space="preserve">Die Erhebung und Verarbeitung personenbezogener Daten erfolgt im Rahmen der </w:t>
      </w:r>
    </w:p>
    <w:p w:rsidR="006E630C" w:rsidRPr="006E630C" w:rsidRDefault="006E630C" w:rsidP="006E630C">
      <w:pPr>
        <w:suppressAutoHyphens w:val="0"/>
        <w:rPr>
          <w:rFonts w:ascii="Arial" w:hAnsi="Arial" w:cs="Arial"/>
          <w:sz w:val="22"/>
          <w:szCs w:val="22"/>
        </w:rPr>
      </w:pPr>
      <w:r w:rsidRPr="006E630C">
        <w:rPr>
          <w:rFonts w:ascii="Arial" w:hAnsi="Arial" w:cs="Arial"/>
          <w:sz w:val="22"/>
          <w:szCs w:val="22"/>
        </w:rPr>
        <w:t>Bestimmungen der EU-Datenschutzgrundverordnung und des Bundesdatenschutzgesetzes.</w:t>
      </w:r>
    </w:p>
    <w:p w:rsidR="006E630C" w:rsidRPr="006E630C" w:rsidRDefault="006E630C" w:rsidP="006E630C">
      <w:pPr>
        <w:suppressAutoHyphens w:val="0"/>
        <w:rPr>
          <w:rFonts w:ascii="Arial" w:hAnsi="Arial" w:cs="Arial"/>
          <w:sz w:val="22"/>
          <w:szCs w:val="22"/>
        </w:rPr>
      </w:pPr>
      <w:r w:rsidRPr="006E630C">
        <w:rPr>
          <w:rFonts w:ascii="Arial" w:hAnsi="Arial" w:cs="Arial"/>
          <w:sz w:val="22"/>
          <w:szCs w:val="22"/>
        </w:rPr>
        <w:t xml:space="preserve">Zur weiteren Ausgestaltung und zu den Einzelheiten der Datenerhebung und -verwendung </w:t>
      </w:r>
    </w:p>
    <w:p w:rsidR="006E630C" w:rsidRPr="006E630C" w:rsidRDefault="006E630C" w:rsidP="006E630C">
      <w:pPr>
        <w:suppressAutoHyphens w:val="0"/>
        <w:rPr>
          <w:rFonts w:ascii="Arial" w:hAnsi="Arial" w:cs="Arial"/>
          <w:sz w:val="22"/>
          <w:szCs w:val="22"/>
        </w:rPr>
      </w:pPr>
      <w:r>
        <w:rPr>
          <w:rFonts w:ascii="Arial" w:hAnsi="Arial" w:cs="Arial"/>
          <w:sz w:val="22"/>
          <w:szCs w:val="22"/>
        </w:rPr>
        <w:t xml:space="preserve">kann </w:t>
      </w:r>
      <w:r w:rsidRPr="006E630C">
        <w:rPr>
          <w:rFonts w:ascii="Arial" w:hAnsi="Arial" w:cs="Arial"/>
          <w:sz w:val="22"/>
          <w:szCs w:val="22"/>
        </w:rPr>
        <w:t>der Vorstand</w:t>
      </w:r>
      <w:r>
        <w:rPr>
          <w:rFonts w:ascii="Arial" w:hAnsi="Arial" w:cs="Arial"/>
          <w:sz w:val="22"/>
          <w:szCs w:val="22"/>
        </w:rPr>
        <w:t xml:space="preserve">/Präsidium </w:t>
      </w:r>
      <w:r w:rsidRPr="006E630C">
        <w:rPr>
          <w:rFonts w:ascii="Arial" w:hAnsi="Arial" w:cs="Arial"/>
          <w:sz w:val="22"/>
          <w:szCs w:val="22"/>
        </w:rPr>
        <w:t xml:space="preserve">des </w:t>
      </w:r>
      <w:r>
        <w:rPr>
          <w:rFonts w:ascii="Arial" w:hAnsi="Arial" w:cs="Arial"/>
          <w:sz w:val="22"/>
          <w:szCs w:val="22"/>
        </w:rPr>
        <w:t>Vereins</w:t>
      </w:r>
      <w:r w:rsidRPr="006E630C">
        <w:rPr>
          <w:rFonts w:ascii="Arial" w:hAnsi="Arial" w:cs="Arial"/>
          <w:sz w:val="22"/>
          <w:szCs w:val="22"/>
        </w:rPr>
        <w:t xml:space="preserve"> eine Datenschutzrichtlinie erlassen.</w:t>
      </w:r>
    </w:p>
    <w:p w:rsidR="006E630C" w:rsidRPr="006E630C" w:rsidRDefault="006E630C" w:rsidP="0060089B">
      <w:pPr>
        <w:pStyle w:val="Fuzeile"/>
        <w:tabs>
          <w:tab w:val="clear" w:pos="4536"/>
          <w:tab w:val="clear" w:pos="9072"/>
        </w:tabs>
        <w:rPr>
          <w:rFonts w:ascii="Arial" w:hAnsi="Arial" w:cs="Arial"/>
          <w:sz w:val="22"/>
          <w:szCs w:val="22"/>
        </w:rPr>
      </w:pPr>
    </w:p>
    <w:sectPr w:rsidR="006E630C" w:rsidRPr="006E630C">
      <w:footnotePr>
        <w:pos w:val="beneathText"/>
      </w:footnotePr>
      <w:pgSz w:w="11905" w:h="16837"/>
      <w:pgMar w:top="993" w:right="1418"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001" w:usb1="00000000" w:usb2="00000000" w:usb3="00000000" w:csb0="0000009F" w:csb1="00000000"/>
  </w:font>
  <w:font w:name="HG Mincho Light J">
    <w:charset w:val="00"/>
    <w:family w:val="auto"/>
    <w:pitch w:val="variable"/>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bullet"/>
      <w:suff w:val="nothing"/>
      <w:lvlText w:val="-"/>
      <w:lvlJc w:val="left"/>
      <w:rPr>
        <w:rFonts w:ascii="Times New Roman" w:eastAsia="Times New Roman" w:hAnsi="Times New Roman"/>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000013"/>
    <w:multiLevelType w:val="multilevel"/>
    <w:tmpl w:val="00000013"/>
    <w:name w:val="WW8Num19"/>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73723375"/>
    <w:multiLevelType w:val="hybridMultilevel"/>
    <w:tmpl w:val="468849AC"/>
    <w:lvl w:ilvl="0" w:tplc="7E1EACF2">
      <w:numFmt w:val="bullet"/>
      <w:lvlText w:val=""/>
      <w:lvlJc w:val="left"/>
      <w:pPr>
        <w:tabs>
          <w:tab w:val="num" w:pos="1065"/>
        </w:tabs>
        <w:ind w:left="1065" w:hanging="360"/>
      </w:pPr>
      <w:rPr>
        <w:rFonts w:ascii="Symbol" w:eastAsia="Times New Roman" w:hAnsi="Symbol"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E7"/>
    <w:rsid w:val="00113A7D"/>
    <w:rsid w:val="00164DB8"/>
    <w:rsid w:val="001A55E7"/>
    <w:rsid w:val="0024702E"/>
    <w:rsid w:val="00353BB6"/>
    <w:rsid w:val="004B77AA"/>
    <w:rsid w:val="004C223A"/>
    <w:rsid w:val="005C1625"/>
    <w:rsid w:val="0060089B"/>
    <w:rsid w:val="006E01C1"/>
    <w:rsid w:val="006E630C"/>
    <w:rsid w:val="0074201C"/>
    <w:rsid w:val="007F1AFB"/>
    <w:rsid w:val="009D52D7"/>
    <w:rsid w:val="00A06F3B"/>
    <w:rsid w:val="00B37BED"/>
    <w:rsid w:val="00BD38DE"/>
    <w:rsid w:val="00C81995"/>
    <w:rsid w:val="00DB26F7"/>
    <w:rsid w:val="00E21BEB"/>
    <w:rsid w:val="00E31B64"/>
    <w:rsid w:val="00E94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style>
  <w:style w:type="paragraph" w:styleId="berschrift1">
    <w:name w:val="heading 1"/>
    <w:basedOn w:val="Standard"/>
    <w:next w:val="Standard"/>
    <w:qFormat/>
    <w:pPr>
      <w:keepNext/>
      <w:numPr>
        <w:numId w:val="2"/>
      </w:numPr>
      <w:jc w:val="both"/>
      <w:outlineLvl w:val="0"/>
    </w:pPr>
    <w:rPr>
      <w:rFonts w:ascii="Tahoma" w:hAnsi="Tahoma"/>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Absatz-Standardschriftart">
    <w:name w:val="WW-Absatz-Standardschriftart"/>
  </w:style>
  <w:style w:type="character" w:styleId="Seitenzahl">
    <w:name w:val="page number"/>
    <w:basedOn w:val="WW-Absatz-Standardschriftart"/>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b w:val="0"/>
      <w:i w:val="0"/>
      <w:sz w:val="24"/>
      <w:u w:val="none"/>
    </w:rPr>
  </w:style>
  <w:style w:type="paragraph" w:customStyle="1" w:styleId="berschrift">
    <w:name w:val="Überschrift"/>
    <w:basedOn w:val="Standard"/>
    <w:next w:val="Textkrper"/>
    <w:pPr>
      <w:keepNext/>
      <w:spacing w:before="240" w:after="120"/>
    </w:pPr>
    <w:rPr>
      <w:rFonts w:ascii="Albany" w:eastAsia="HG Mincho Light J" w:hAnsi="Albany"/>
      <w:sz w:val="28"/>
    </w:rPr>
  </w:style>
  <w:style w:type="paragraph" w:styleId="Textkrper">
    <w:name w:val="Body Text"/>
    <w:basedOn w:val="Standard"/>
    <w:rPr>
      <w:sz w:val="24"/>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itel">
    <w:name w:val="Title"/>
    <w:basedOn w:val="Standard"/>
    <w:next w:val="Untertitel"/>
    <w:qFormat/>
    <w:pPr>
      <w:jc w:val="center"/>
    </w:pPr>
    <w:rPr>
      <w:b/>
      <w:sz w:val="28"/>
    </w:rPr>
  </w:style>
  <w:style w:type="paragraph" w:styleId="Untertitel">
    <w:name w:val="Subtitle"/>
    <w:basedOn w:val="berschrift"/>
    <w:next w:val="Textkrper"/>
    <w:qFormat/>
    <w:pPr>
      <w:jc w:val="center"/>
    </w:pPr>
    <w:rPr>
      <w:i/>
    </w:rPr>
  </w:style>
  <w:style w:type="paragraph" w:customStyle="1" w:styleId="WW-Textkrper2">
    <w:name w:val="WW-Textkörper 2"/>
    <w:basedOn w:val="Standard"/>
    <w:pPr>
      <w:jc w:val="both"/>
    </w:pPr>
    <w:rPr>
      <w:rFonts w:ascii="Tahoma" w:hAnsi="Tahoma"/>
      <w:sz w:val="22"/>
    </w:rPr>
  </w:style>
  <w:style w:type="paragraph" w:customStyle="1" w:styleId="WW-Textkrper3">
    <w:name w:val="WW-Textkörper 3"/>
    <w:basedOn w:val="Standard"/>
    <w:pPr>
      <w:jc w:val="both"/>
    </w:pPr>
    <w:rPr>
      <w:rFonts w:ascii="Tahoma" w:hAnsi="Tahoma"/>
      <w:b/>
      <w:sz w:val="22"/>
    </w:rPr>
  </w:style>
  <w:style w:type="paragraph" w:styleId="Textkrper-Zeileneinzug">
    <w:name w:val="Body Text Indent"/>
    <w:basedOn w:val="Standard"/>
    <w:pPr>
      <w:ind w:left="-567" w:firstLine="1"/>
      <w:jc w:val="both"/>
    </w:pPr>
    <w:rPr>
      <w:rFonts w:ascii="Tahoma" w:hAnsi="Tahoma"/>
      <w:b/>
      <w:color w:val="FF0000"/>
      <w:sz w:val="22"/>
    </w:rPr>
  </w:style>
  <w:style w:type="paragraph" w:customStyle="1" w:styleId="Rahmeninhalt">
    <w:name w:val="Rahmeninhalt"/>
    <w:basedOn w:val="Textkrper"/>
  </w:style>
  <w:style w:type="character" w:customStyle="1" w:styleId="WW8Num21z1">
    <w:name w:val="WW8Num21z1"/>
    <w:rsid w:val="0060089B"/>
    <w:rPr>
      <w:rFonts w:ascii="OpenSymbol" w:hAnsi="OpenSymbol" w:cs="OpenSymbol"/>
    </w:rPr>
  </w:style>
  <w:style w:type="paragraph" w:customStyle="1" w:styleId="Textbodyindent">
    <w:name w:val="Text body indent"/>
    <w:basedOn w:val="Standard"/>
    <w:rsid w:val="0060089B"/>
    <w:pPr>
      <w:widowControl w:val="0"/>
      <w:ind w:left="283"/>
      <w:textAlignment w:val="baseline"/>
    </w:pPr>
    <w:rPr>
      <w:rFonts w:eastAsia="SimSun" w:cs="Mangal"/>
      <w:kern w:val="1"/>
      <w:sz w:val="24"/>
      <w:szCs w:val="24"/>
      <w:lang w:eastAsia="hi-IN" w:bidi="hi-IN"/>
    </w:rPr>
  </w:style>
  <w:style w:type="character" w:styleId="Hervorhebung">
    <w:name w:val="Emphasis"/>
    <w:uiPriority w:val="20"/>
    <w:qFormat/>
    <w:rsid w:val="0060089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style>
  <w:style w:type="paragraph" w:styleId="berschrift1">
    <w:name w:val="heading 1"/>
    <w:basedOn w:val="Standard"/>
    <w:next w:val="Standard"/>
    <w:qFormat/>
    <w:pPr>
      <w:keepNext/>
      <w:numPr>
        <w:numId w:val="2"/>
      </w:numPr>
      <w:jc w:val="both"/>
      <w:outlineLvl w:val="0"/>
    </w:pPr>
    <w:rPr>
      <w:rFonts w:ascii="Tahoma" w:hAnsi="Tahoma"/>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Absatz-Standardschriftart">
    <w:name w:val="WW-Absatz-Standardschriftart"/>
  </w:style>
  <w:style w:type="character" w:styleId="Seitenzahl">
    <w:name w:val="page number"/>
    <w:basedOn w:val="WW-Absatz-Standardschriftart"/>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b w:val="0"/>
      <w:i w:val="0"/>
      <w:sz w:val="24"/>
      <w:u w:val="none"/>
    </w:rPr>
  </w:style>
  <w:style w:type="paragraph" w:customStyle="1" w:styleId="berschrift">
    <w:name w:val="Überschrift"/>
    <w:basedOn w:val="Standard"/>
    <w:next w:val="Textkrper"/>
    <w:pPr>
      <w:keepNext/>
      <w:spacing w:before="240" w:after="120"/>
    </w:pPr>
    <w:rPr>
      <w:rFonts w:ascii="Albany" w:eastAsia="HG Mincho Light J" w:hAnsi="Albany"/>
      <w:sz w:val="28"/>
    </w:rPr>
  </w:style>
  <w:style w:type="paragraph" w:styleId="Textkrper">
    <w:name w:val="Body Text"/>
    <w:basedOn w:val="Standard"/>
    <w:rPr>
      <w:sz w:val="24"/>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itel">
    <w:name w:val="Title"/>
    <w:basedOn w:val="Standard"/>
    <w:next w:val="Untertitel"/>
    <w:qFormat/>
    <w:pPr>
      <w:jc w:val="center"/>
    </w:pPr>
    <w:rPr>
      <w:b/>
      <w:sz w:val="28"/>
    </w:rPr>
  </w:style>
  <w:style w:type="paragraph" w:styleId="Untertitel">
    <w:name w:val="Subtitle"/>
    <w:basedOn w:val="berschrift"/>
    <w:next w:val="Textkrper"/>
    <w:qFormat/>
    <w:pPr>
      <w:jc w:val="center"/>
    </w:pPr>
    <w:rPr>
      <w:i/>
    </w:rPr>
  </w:style>
  <w:style w:type="paragraph" w:customStyle="1" w:styleId="WW-Textkrper2">
    <w:name w:val="WW-Textkörper 2"/>
    <w:basedOn w:val="Standard"/>
    <w:pPr>
      <w:jc w:val="both"/>
    </w:pPr>
    <w:rPr>
      <w:rFonts w:ascii="Tahoma" w:hAnsi="Tahoma"/>
      <w:sz w:val="22"/>
    </w:rPr>
  </w:style>
  <w:style w:type="paragraph" w:customStyle="1" w:styleId="WW-Textkrper3">
    <w:name w:val="WW-Textkörper 3"/>
    <w:basedOn w:val="Standard"/>
    <w:pPr>
      <w:jc w:val="both"/>
    </w:pPr>
    <w:rPr>
      <w:rFonts w:ascii="Tahoma" w:hAnsi="Tahoma"/>
      <w:b/>
      <w:sz w:val="22"/>
    </w:rPr>
  </w:style>
  <w:style w:type="paragraph" w:styleId="Textkrper-Zeileneinzug">
    <w:name w:val="Body Text Indent"/>
    <w:basedOn w:val="Standard"/>
    <w:pPr>
      <w:ind w:left="-567" w:firstLine="1"/>
      <w:jc w:val="both"/>
    </w:pPr>
    <w:rPr>
      <w:rFonts w:ascii="Tahoma" w:hAnsi="Tahoma"/>
      <w:b/>
      <w:color w:val="FF0000"/>
      <w:sz w:val="22"/>
    </w:rPr>
  </w:style>
  <w:style w:type="paragraph" w:customStyle="1" w:styleId="Rahmeninhalt">
    <w:name w:val="Rahmeninhalt"/>
    <w:basedOn w:val="Textkrper"/>
  </w:style>
  <w:style w:type="character" w:customStyle="1" w:styleId="WW8Num21z1">
    <w:name w:val="WW8Num21z1"/>
    <w:rsid w:val="0060089B"/>
    <w:rPr>
      <w:rFonts w:ascii="OpenSymbol" w:hAnsi="OpenSymbol" w:cs="OpenSymbol"/>
    </w:rPr>
  </w:style>
  <w:style w:type="paragraph" w:customStyle="1" w:styleId="Textbodyindent">
    <w:name w:val="Text body indent"/>
    <w:basedOn w:val="Standard"/>
    <w:rsid w:val="0060089B"/>
    <w:pPr>
      <w:widowControl w:val="0"/>
      <w:ind w:left="283"/>
      <w:textAlignment w:val="baseline"/>
    </w:pPr>
    <w:rPr>
      <w:rFonts w:eastAsia="SimSun" w:cs="Mangal"/>
      <w:kern w:val="1"/>
      <w:sz w:val="24"/>
      <w:szCs w:val="24"/>
      <w:lang w:eastAsia="hi-IN" w:bidi="hi-IN"/>
    </w:rPr>
  </w:style>
  <w:style w:type="character" w:styleId="Hervorhebung">
    <w:name w:val="Emphasis"/>
    <w:uiPriority w:val="20"/>
    <w:qFormat/>
    <w:rsid w:val="0060089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2759</Words>
  <Characters>17388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Satzung</vt:lpstr>
    </vt:vector>
  </TitlesOfParts>
  <Company>OEM</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Stadtsportbund Leipzig e.V.</dc:creator>
  <cp:lastModifiedBy>Heinze</cp:lastModifiedBy>
  <cp:revision>2</cp:revision>
  <cp:lastPrinted>2004-08-11T11:22:00Z</cp:lastPrinted>
  <dcterms:created xsi:type="dcterms:W3CDTF">2022-09-08T14:11:00Z</dcterms:created>
  <dcterms:modified xsi:type="dcterms:W3CDTF">2022-09-08T14:11:00Z</dcterms:modified>
</cp:coreProperties>
</file>